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EF1" w:rsidRDefault="00FE2BCD" w:rsidP="003147BD">
      <w:r>
        <w:t>[</w:t>
      </w:r>
      <w:r>
        <w:t>Appendix D</w:t>
      </w:r>
      <w:r w:rsidRPr="00927ECA">
        <w:t>: Sample memorandum including written endorsement and background information for submission of a draft disposal schedule to the Records Retention and Disposal Committee</w:t>
      </w:r>
      <w:r>
        <w:t>.]</w:t>
      </w:r>
    </w:p>
    <w:tbl>
      <w:tblPr>
        <w:tblW w:w="10348" w:type="dxa"/>
        <w:tblLook w:val="0480" w:firstRow="0" w:lastRow="0" w:firstColumn="1" w:lastColumn="0" w:noHBand="0" w:noVBand="1"/>
        <w:tblDescription w:val="To and from details in memo template"/>
      </w:tblPr>
      <w:tblGrid>
        <w:gridCol w:w="1097"/>
        <w:gridCol w:w="4715"/>
        <w:gridCol w:w="1180"/>
        <w:gridCol w:w="3356"/>
      </w:tblGrid>
      <w:tr w:rsidR="00FE2BCD" w:rsidRPr="00897F16" w:rsidTr="0099277E">
        <w:tc>
          <w:tcPr>
            <w:tcW w:w="1097" w:type="dxa"/>
            <w:tcMar>
              <w:left w:w="0" w:type="dxa"/>
              <w:right w:w="0" w:type="dxa"/>
            </w:tcMar>
          </w:tcPr>
          <w:p w:rsidR="00FE2BCD" w:rsidRPr="007B12C1" w:rsidRDefault="00FE2BCD" w:rsidP="0099277E">
            <w:r w:rsidRPr="007B12C1">
              <w:t>To:</w:t>
            </w:r>
          </w:p>
        </w:tc>
        <w:tc>
          <w:tcPr>
            <w:tcW w:w="4715" w:type="dxa"/>
            <w:tcMar>
              <w:left w:w="0" w:type="dxa"/>
              <w:right w:w="0" w:type="dxa"/>
            </w:tcMar>
          </w:tcPr>
          <w:p w:rsidR="00FE2BCD" w:rsidRPr="007B12C1" w:rsidRDefault="00FE2BCD" w:rsidP="0099277E">
            <w:r>
              <w:t>Records Retention and Disposal Committee</w:t>
            </w:r>
          </w:p>
        </w:tc>
        <w:tc>
          <w:tcPr>
            <w:tcW w:w="1180" w:type="dxa"/>
            <w:tcMar>
              <w:left w:w="0" w:type="dxa"/>
              <w:right w:w="0" w:type="dxa"/>
            </w:tcMar>
          </w:tcPr>
          <w:p w:rsidR="00FE2BCD" w:rsidRPr="007B12C1" w:rsidRDefault="00FE2BCD" w:rsidP="0099277E">
            <w:r w:rsidRPr="007B12C1">
              <w:t>TRM No:</w:t>
            </w:r>
          </w:p>
        </w:tc>
        <w:tc>
          <w:tcPr>
            <w:tcW w:w="3356" w:type="dxa"/>
            <w:tcMar>
              <w:left w:w="0" w:type="dxa"/>
              <w:right w:w="0" w:type="dxa"/>
            </w:tcMar>
          </w:tcPr>
          <w:p w:rsidR="00FE2BCD" w:rsidRPr="007B12C1" w:rsidRDefault="00FE2BCD" w:rsidP="0099277E">
            <w:r w:rsidRPr="007B12C1">
              <w:t>&lt;TRM number&gt;</w:t>
            </w:r>
          </w:p>
        </w:tc>
      </w:tr>
      <w:tr w:rsidR="00FE2BCD" w:rsidRPr="004A46A5" w:rsidTr="0099277E">
        <w:tc>
          <w:tcPr>
            <w:tcW w:w="1097" w:type="dxa"/>
            <w:tcMar>
              <w:left w:w="0" w:type="dxa"/>
              <w:right w:w="0" w:type="dxa"/>
            </w:tcMar>
          </w:tcPr>
          <w:p w:rsidR="00FE2BCD" w:rsidRPr="007B12C1" w:rsidRDefault="00FE2BCD" w:rsidP="0099277E">
            <w:r w:rsidRPr="007B12C1">
              <w:t>Through:</w:t>
            </w:r>
          </w:p>
        </w:tc>
        <w:tc>
          <w:tcPr>
            <w:tcW w:w="4715" w:type="dxa"/>
            <w:tcMar>
              <w:left w:w="0" w:type="dxa"/>
              <w:right w:w="0" w:type="dxa"/>
            </w:tcMar>
          </w:tcPr>
          <w:p w:rsidR="00FE2BCD" w:rsidRPr="007B12C1" w:rsidRDefault="00FE2BCD" w:rsidP="0099277E">
            <w:r w:rsidRPr="007B12C1">
              <w:t>&lt;Type ‘N/A’ if not required&gt;</w:t>
            </w:r>
          </w:p>
        </w:tc>
        <w:tc>
          <w:tcPr>
            <w:tcW w:w="1180" w:type="dxa"/>
            <w:tcMar>
              <w:left w:w="0" w:type="dxa"/>
              <w:right w:w="0" w:type="dxa"/>
            </w:tcMar>
          </w:tcPr>
          <w:p w:rsidR="00FE2BCD" w:rsidRPr="007B12C1" w:rsidRDefault="00FE2BCD" w:rsidP="0099277E">
            <w:r w:rsidRPr="007B12C1">
              <w:t>Date:</w:t>
            </w:r>
          </w:p>
        </w:tc>
        <w:tc>
          <w:tcPr>
            <w:tcW w:w="3356" w:type="dxa"/>
            <w:tcBorders>
              <w:left w:val="nil"/>
            </w:tcBorders>
            <w:tcMar>
              <w:left w:w="0" w:type="dxa"/>
              <w:right w:w="0" w:type="dxa"/>
            </w:tcMar>
          </w:tcPr>
          <w:p w:rsidR="00FE2BCD" w:rsidRPr="00E04674" w:rsidRDefault="00FE2BCD" w:rsidP="0099277E">
            <w:sdt>
              <w:sdtPr>
                <w:alias w:val="Date"/>
                <w:tag w:val=""/>
                <w:id w:val="1578473972"/>
                <w:placeholder>
                  <w:docPart w:val="215DB4BDE76A49C28F6C6CA53A3FF828"/>
                </w:placeholder>
                <w:showingPlcHdr/>
                <w:dataBinding w:prefixMappings="xmlns:ns0='http://schemas.microsoft.com/office/2006/coverPageProps' " w:xpath="/ns0:CoverPageProperties[1]/ns0:PublishDate[1]" w:storeItemID="{55AF091B-3C7A-41E3-B477-F2FDAA23CFDA}"/>
                <w15:color w:val="000000"/>
                <w:date w:fullDate="2019-08-10T00:00:00Z">
                  <w:dateFormat w:val="d MMMM yyyy"/>
                  <w:lid w:val="en-AU"/>
                  <w:storeMappedDataAs w:val="dateTime"/>
                  <w:calendar w:val="gregorian"/>
                </w:date>
              </w:sdtPr>
              <w:sdtContent>
                <w:r w:rsidRPr="00287D73">
                  <w:t>&lt;Date Month Year&gt;</w:t>
                </w:r>
              </w:sdtContent>
            </w:sdt>
          </w:p>
        </w:tc>
      </w:tr>
      <w:tr w:rsidR="00FE2BCD" w:rsidRPr="004A46A5" w:rsidTr="0099277E">
        <w:tc>
          <w:tcPr>
            <w:tcW w:w="1097" w:type="dxa"/>
            <w:tcMar>
              <w:left w:w="0" w:type="dxa"/>
              <w:right w:w="0" w:type="dxa"/>
            </w:tcMar>
          </w:tcPr>
          <w:p w:rsidR="00FE2BCD" w:rsidRPr="007B12C1" w:rsidRDefault="00FE2BCD" w:rsidP="0099277E">
            <w:r w:rsidRPr="007B12C1">
              <w:t>From:</w:t>
            </w:r>
          </w:p>
        </w:tc>
        <w:tc>
          <w:tcPr>
            <w:tcW w:w="9251" w:type="dxa"/>
            <w:gridSpan w:val="3"/>
            <w:tcMar>
              <w:left w:w="0" w:type="dxa"/>
              <w:right w:w="0" w:type="dxa"/>
            </w:tcMar>
          </w:tcPr>
          <w:p w:rsidR="00FE2BCD" w:rsidRPr="007B12C1" w:rsidRDefault="00FE2BCD" w:rsidP="0099277E">
            <w:r w:rsidRPr="007B12C1">
              <w:t>&lt;Name/Group&gt;</w:t>
            </w:r>
          </w:p>
        </w:tc>
      </w:tr>
      <w:tr w:rsidR="00FE2BCD" w:rsidRPr="004A46A5" w:rsidTr="0099277E">
        <w:tc>
          <w:tcPr>
            <w:tcW w:w="1097" w:type="dxa"/>
            <w:tcBorders>
              <w:bottom w:val="single" w:sz="18" w:space="0" w:color="1F1F5F" w:themeColor="text1"/>
            </w:tcBorders>
            <w:tcMar>
              <w:left w:w="0" w:type="dxa"/>
              <w:right w:w="0" w:type="dxa"/>
            </w:tcMar>
          </w:tcPr>
          <w:p w:rsidR="00FE2BCD" w:rsidRPr="007B12C1" w:rsidRDefault="00FE2BCD" w:rsidP="0099277E">
            <w:r w:rsidRPr="007B12C1">
              <w:t>Re:</w:t>
            </w:r>
          </w:p>
        </w:tc>
        <w:sdt>
          <w:sdtPr>
            <w:alias w:val="Subject"/>
            <w:tag w:val=""/>
            <w:id w:val="-332910834"/>
            <w:placeholder>
              <w:docPart w:val="526B7BEE50F84BBF9E1C2C825FABD741"/>
            </w:placeholder>
            <w:dataBinding w:prefixMappings="xmlns:ns0='http://purl.org/dc/elements/1.1/' xmlns:ns1='http://schemas.openxmlformats.org/package/2006/metadata/core-properties' " w:xpath="/ns1:coreProperties[1]/ns0:subject[1]" w:storeItemID="{6C3C8BC8-F283-45AE-878A-BAB7291924A1}"/>
            <w:text/>
          </w:sdtPr>
          <w:sdtContent>
            <w:tc>
              <w:tcPr>
                <w:tcW w:w="9251" w:type="dxa"/>
                <w:gridSpan w:val="3"/>
                <w:tcBorders>
                  <w:bottom w:val="single" w:sz="18" w:space="0" w:color="1F1F5F" w:themeColor="text1"/>
                </w:tcBorders>
                <w:tcMar>
                  <w:left w:w="0" w:type="dxa"/>
                  <w:right w:w="0" w:type="dxa"/>
                </w:tcMar>
              </w:tcPr>
              <w:p w:rsidR="00FE2BCD" w:rsidRPr="007B12C1" w:rsidRDefault="00FE2BCD" w:rsidP="0099277E">
                <w:r>
                  <w:t>Final Draft (Name of Disposal Schedule and Department)</w:t>
                </w:r>
              </w:p>
            </w:tc>
          </w:sdtContent>
        </w:sdt>
      </w:tr>
    </w:tbl>
    <w:p w:rsidR="00FE2BCD" w:rsidRDefault="00FE2BCD" w:rsidP="00FE2BCD">
      <w:pPr>
        <w:spacing w:before="200"/>
      </w:pPr>
      <w:r w:rsidRPr="00927ECA">
        <w:t>Please note attached final draft and supporting documentation regarding the (Name of Disposal Schedule) for submission and consideration by the Records Retention and Disposal Committee.</w:t>
      </w:r>
    </w:p>
    <w:p w:rsidR="008D5B89" w:rsidRDefault="008D5B89" w:rsidP="008D5B89">
      <w:pPr>
        <w:pStyle w:val="Heading1"/>
      </w:pPr>
      <w:r>
        <w:t>Background</w:t>
      </w:r>
    </w:p>
    <w:p w:rsidR="00FE2BCD" w:rsidRPr="00927ECA" w:rsidRDefault="00FE2BCD" w:rsidP="00FE2BCD">
      <w:pPr>
        <w:rPr>
          <w:b/>
          <w:caps/>
        </w:rPr>
      </w:pPr>
      <w:r w:rsidRPr="00927ECA">
        <w:t>The final draft disposal schedule for (name of disposal schedule) has been prepared in accordance with requirements of the Archives Service and the Records Service as prescribed in the Information Act</w:t>
      </w:r>
      <w:r>
        <w:t xml:space="preserve"> 2002</w:t>
      </w:r>
      <w:r w:rsidRPr="00927ECA">
        <w:t xml:space="preserve"> – Part 9 – Records and archives management - Division 2A – Records retention and disposal schedules – Information Act </w:t>
      </w:r>
      <w:r>
        <w:t xml:space="preserve">2002 </w:t>
      </w:r>
      <w:r w:rsidRPr="00927ECA">
        <w:t xml:space="preserve">136A (2) and (3) (a) (b) (c). </w:t>
      </w:r>
    </w:p>
    <w:p w:rsidR="00FE2BCD" w:rsidRPr="00927ECA" w:rsidRDefault="00FE2BCD" w:rsidP="00FE2BCD">
      <w:pPr>
        <w:pStyle w:val="Heading2"/>
        <w:rPr>
          <w:caps/>
        </w:rPr>
      </w:pPr>
      <w:r w:rsidRPr="00927ECA">
        <w:t>Steps completed in preparation for pres</w:t>
      </w:r>
      <w:r>
        <w:t>entation</w:t>
      </w:r>
    </w:p>
    <w:p w:rsidR="00FE2BCD" w:rsidRPr="00927ECA" w:rsidRDefault="00FE2BCD" w:rsidP="00FE2BCD">
      <w:pPr>
        <w:rPr>
          <w:b/>
          <w:caps/>
        </w:rPr>
      </w:pPr>
      <w:r w:rsidRPr="00927ECA">
        <w:t>Consultation draft developed and circulated to (Names and positions of staff consulted) for comment and advice</w:t>
      </w:r>
    </w:p>
    <w:p w:rsidR="00FE2BCD" w:rsidRPr="00927ECA" w:rsidRDefault="00FE2BCD" w:rsidP="00FE2BCD">
      <w:pPr>
        <w:rPr>
          <w:b/>
          <w:caps/>
        </w:rPr>
      </w:pPr>
      <w:r w:rsidRPr="00927ECA">
        <w:t>Comments and advice collated to create final draft (number) for submission to the Records Retention and Disposal Committee for their consideration</w:t>
      </w:r>
    </w:p>
    <w:p w:rsidR="00FE2BCD" w:rsidRPr="00FE2BCD" w:rsidRDefault="00FE2BCD" w:rsidP="00FE2BCD">
      <w:pPr>
        <w:rPr>
          <w:b/>
          <w:caps/>
        </w:rPr>
      </w:pPr>
      <w:r w:rsidRPr="00FE2BCD">
        <w:rPr>
          <w:b/>
        </w:rPr>
        <w:t>Please note:</w:t>
      </w:r>
    </w:p>
    <w:p w:rsidR="00FE2BCD" w:rsidRPr="00927ECA" w:rsidRDefault="00FE2BCD" w:rsidP="00FE2BCD">
      <w:pPr>
        <w:rPr>
          <w:b/>
          <w:caps/>
        </w:rPr>
      </w:pPr>
      <w:r w:rsidRPr="00927ECA">
        <w:t>Information about previous drafts that may have been submitted to the committee (if applicable) and any action taken based on that feedback should also be included.</w:t>
      </w:r>
    </w:p>
    <w:p w:rsidR="00FE2BCD" w:rsidRDefault="00FE2BCD" w:rsidP="00FE2BCD">
      <w:r w:rsidRPr="00927ECA">
        <w:t>The final draft schedule has been endorsed by:</w:t>
      </w:r>
    </w:p>
    <w:p w:rsidR="008D5B89" w:rsidRDefault="008D5B89" w:rsidP="00FE2BCD">
      <w:pPr>
        <w:spacing w:before="840" w:after="0"/>
      </w:pPr>
      <w:r>
        <w:t>&lt;</w:t>
      </w:r>
      <w:r w:rsidR="00FE2BCD">
        <w:t>Director/ED Name</w:t>
      </w:r>
      <w:r>
        <w:t>&gt;</w:t>
      </w:r>
    </w:p>
    <w:p w:rsidR="008D5B89" w:rsidRDefault="00FE2BCD" w:rsidP="00FE2BCD">
      <w:pPr>
        <w:tabs>
          <w:tab w:val="left" w:pos="567"/>
          <w:tab w:val="left" w:pos="1276"/>
        </w:tabs>
      </w:pPr>
      <w:r>
        <w:t>Date:</w:t>
      </w:r>
      <w:bookmarkStart w:id="0" w:name="_GoBack"/>
      <w:bookmarkEnd w:id="0"/>
    </w:p>
    <w:p w:rsidR="00FE2BCD" w:rsidRDefault="00FE2BCD" w:rsidP="00FE2BCD">
      <w:pPr>
        <w:spacing w:after="0"/>
        <w:jc w:val="right"/>
      </w:pPr>
      <w:r>
        <w:t>Noted</w:t>
      </w:r>
    </w:p>
    <w:p w:rsidR="008D5B89" w:rsidRDefault="008D5B89" w:rsidP="00FE2BCD">
      <w:pPr>
        <w:spacing w:after="0"/>
        <w:jc w:val="right"/>
      </w:pPr>
      <w:r>
        <w:t xml:space="preserve">Approved / </w:t>
      </w:r>
      <w:proofErr w:type="gramStart"/>
      <w:r>
        <w:t>Not</w:t>
      </w:r>
      <w:proofErr w:type="gramEnd"/>
      <w:r>
        <w:t xml:space="preserve"> approved</w:t>
      </w:r>
    </w:p>
    <w:p w:rsidR="008D5B89" w:rsidRDefault="00FE2BCD" w:rsidP="008D5B89">
      <w:pPr>
        <w:jc w:val="right"/>
      </w:pPr>
      <w:r>
        <w:t>Endorsed</w:t>
      </w:r>
      <w:r w:rsidR="008D5B89">
        <w:t xml:space="preserve"> / </w:t>
      </w:r>
      <w:proofErr w:type="gramStart"/>
      <w:r w:rsidR="008D5B89">
        <w:t>Not</w:t>
      </w:r>
      <w:proofErr w:type="gramEnd"/>
      <w:r w:rsidR="008D5B89">
        <w:t xml:space="preserve"> </w:t>
      </w:r>
      <w:r>
        <w:t>endorsed</w:t>
      </w:r>
    </w:p>
    <w:p w:rsidR="008D5B89" w:rsidRDefault="00FE2BCD" w:rsidP="008D5B89">
      <w:pPr>
        <w:jc w:val="right"/>
      </w:pPr>
      <w:r>
        <w:t xml:space="preserve"> </w:t>
      </w:r>
      <w:r w:rsidR="008D5B89">
        <w:t>(Delete irrelevant actions above)</w:t>
      </w:r>
    </w:p>
    <w:p w:rsidR="008D5B89" w:rsidRDefault="00FE2BCD" w:rsidP="00FE2BCD">
      <w:pPr>
        <w:spacing w:after="0"/>
        <w:jc w:val="right"/>
      </w:pPr>
      <w:r>
        <w:t>Delegate n</w:t>
      </w:r>
      <w:r w:rsidR="008D5B89">
        <w:t>ame:</w:t>
      </w:r>
    </w:p>
    <w:p w:rsidR="008D5B89" w:rsidRPr="00D350E8" w:rsidRDefault="008D5B89" w:rsidP="00421BB8">
      <w:pPr>
        <w:jc w:val="right"/>
      </w:pPr>
      <w:r>
        <w:t>Date:</w:t>
      </w:r>
    </w:p>
    <w:sectPr w:rsidR="008D5B89" w:rsidRPr="00D350E8" w:rsidSect="00CC571B">
      <w:headerReference w:type="even" r:id="rId9"/>
      <w:headerReference w:type="default" r:id="rId10"/>
      <w:footerReference w:type="even" r:id="rId11"/>
      <w:footerReference w:type="default" r:id="rId12"/>
      <w:headerReference w:type="first" r:id="rId13"/>
      <w:footerReference w:type="first" r:id="rId14"/>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BCD" w:rsidRDefault="00FE2BCD" w:rsidP="007332FF">
      <w:r>
        <w:separator/>
      </w:r>
    </w:p>
  </w:endnote>
  <w:endnote w:type="continuationSeparator" w:id="0">
    <w:p w:rsidR="00FE2BCD" w:rsidRDefault="00FE2BCD"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072" w:rsidRDefault="000A3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4C8" w:rsidRDefault="005464C8" w:rsidP="005464C8">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464C8" w:rsidRPr="00132658" w:rsidTr="002C0475">
      <w:trPr>
        <w:cantSplit/>
        <w:trHeight w:hRule="exact" w:val="850"/>
      </w:trPr>
      <w:tc>
        <w:tcPr>
          <w:tcW w:w="10318" w:type="dxa"/>
          <w:vAlign w:val="bottom"/>
        </w:tcPr>
        <w:p w:rsidR="002C0475" w:rsidRPr="00421BB8" w:rsidRDefault="002C0475" w:rsidP="005464C8">
          <w:pPr>
            <w:spacing w:after="0"/>
            <w:rPr>
              <w:rStyle w:val="PageNumber"/>
            </w:rPr>
          </w:pPr>
          <w:r w:rsidRPr="00421BB8">
            <w:rPr>
              <w:rStyle w:val="PageNumber"/>
            </w:rPr>
            <w:t xml:space="preserve">Department of </w:t>
          </w:r>
          <w:sdt>
            <w:sdtPr>
              <w:rPr>
                <w:rStyle w:val="PageNumber"/>
                <w:b/>
              </w:rPr>
              <w:alias w:val="Company"/>
              <w:tag w:val=""/>
              <w:id w:val="215942791"/>
              <w:lock w:val="sdtLocked"/>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Pr="00421BB8">
                <w:rPr>
                  <w:rStyle w:val="PageNumber"/>
                  <w:b/>
                </w:rPr>
                <w:t>&lt;NAME&gt;</w:t>
              </w:r>
            </w:sdtContent>
          </w:sdt>
        </w:p>
        <w:p w:rsidR="005464C8" w:rsidRPr="00AC4488" w:rsidRDefault="005464C8" w:rsidP="005464C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E2BCD">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E2BCD">
            <w:rPr>
              <w:rStyle w:val="PageNumber"/>
              <w:noProof/>
            </w:rPr>
            <w:t>2</w:t>
          </w:r>
          <w:r w:rsidRPr="00AC4488">
            <w:rPr>
              <w:rStyle w:val="PageNumber"/>
            </w:rPr>
            <w:fldChar w:fldCharType="end"/>
          </w:r>
        </w:p>
      </w:tc>
    </w:tr>
  </w:tbl>
  <w:p w:rsidR="00CA36A0" w:rsidRPr="005464C8" w:rsidRDefault="00CA36A0" w:rsidP="005464C8">
    <w:pPr>
      <w:pStyle w:val="Hidden"/>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4C8" w:rsidRDefault="005464C8" w:rsidP="00E04674">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E04674" w:rsidRPr="00132658" w:rsidTr="008921B4">
      <w:trPr>
        <w:cantSplit/>
        <w:trHeight w:hRule="exact" w:val="1134"/>
      </w:trPr>
      <w:tc>
        <w:tcPr>
          <w:tcW w:w="7767" w:type="dxa"/>
          <w:vAlign w:val="bottom"/>
        </w:tcPr>
        <w:p w:rsidR="00D350E8" w:rsidRDefault="00D350E8" w:rsidP="00E04674">
          <w:pPr>
            <w:spacing w:after="0"/>
            <w:rPr>
              <w:rStyle w:val="PageNumber"/>
            </w:rPr>
          </w:pPr>
        </w:p>
        <w:p w:rsidR="00D350E8" w:rsidRPr="00421BB8" w:rsidRDefault="00D350E8" w:rsidP="00E04674">
          <w:pPr>
            <w:spacing w:after="0"/>
            <w:rPr>
              <w:rStyle w:val="PageNumber"/>
            </w:rPr>
          </w:pPr>
          <w:r w:rsidRPr="00421BB8">
            <w:rPr>
              <w:rStyle w:val="PageNumber"/>
            </w:rPr>
            <w:t xml:space="preserve">Department of </w:t>
          </w:r>
          <w:sdt>
            <w:sdtPr>
              <w:rPr>
                <w:rStyle w:val="PageNumber"/>
                <w:b/>
              </w:rPr>
              <w:alias w:val="Company"/>
              <w:tag w:val=""/>
              <w:id w:val="1348134776"/>
              <w:placeholder>
                <w:docPart w:val="215DB4BDE76A49C28F6C6CA53A3FF828"/>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2C0475" w:rsidRPr="00421BB8">
                <w:rPr>
                  <w:rStyle w:val="PageNumber"/>
                  <w:b/>
                </w:rPr>
                <w:t>&lt;NAME&gt;</w:t>
              </w:r>
            </w:sdtContent>
          </w:sdt>
        </w:p>
        <w:p w:rsidR="00E04674" w:rsidRPr="00CE30CF" w:rsidRDefault="00E04674" w:rsidP="00E04674">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FE2BCD">
            <w:rPr>
              <w:rStyle w:val="PageNumber"/>
              <w:noProof/>
            </w:rPr>
            <w:t>1</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FE2BCD">
            <w:rPr>
              <w:rStyle w:val="PageNumber"/>
              <w:noProof/>
            </w:rPr>
            <w:t>1</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rsidR="00E04674" w:rsidRPr="001E14EB" w:rsidRDefault="00E04674" w:rsidP="00E04674">
          <w:pPr>
            <w:spacing w:after="0"/>
            <w:jc w:val="right"/>
          </w:pPr>
          <w:r>
            <w:rPr>
              <w:noProof/>
              <w:lang w:eastAsia="en-AU"/>
            </w:rPr>
            <w:drawing>
              <wp:inline distT="0" distB="0" distL="0" distR="0" wp14:anchorId="4EBC1B40" wp14:editId="216E33CE">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D15D88" w:rsidRDefault="00D15D88"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BCD" w:rsidRDefault="00FE2BCD" w:rsidP="007332FF">
      <w:r>
        <w:separator/>
      </w:r>
    </w:p>
  </w:footnote>
  <w:footnote w:type="continuationSeparator" w:id="0">
    <w:p w:rsidR="00FE2BCD" w:rsidRDefault="00FE2BCD"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072" w:rsidRDefault="000A3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8D5B89" w:rsidP="005464C8">
    <w:pPr>
      <w:pStyle w:val="Header"/>
      <w:tabs>
        <w:tab w:val="clear" w:pos="9638"/>
        <w:tab w:val="right" w:pos="10318"/>
      </w:tabs>
      <w:jc w:val="right"/>
    </w:pPr>
    <w:r>
      <w:t xml:space="preserve">Memorandum: </w:t>
    </w:r>
    <w:sdt>
      <w:sdtPr>
        <w:alias w:val="Subject"/>
        <w:tag w:val=""/>
        <w:id w:val="1647234641"/>
        <w:placeholder>
          <w:docPart w:val="526B7BEE50F84BBF9E1C2C825FABD741"/>
        </w:placeholder>
        <w:dataBinding w:prefixMappings="xmlns:ns0='http://purl.org/dc/elements/1.1/' xmlns:ns1='http://schemas.openxmlformats.org/package/2006/metadata/core-properties' " w:xpath="/ns1:coreProperties[1]/ns0:subject[1]" w:storeItemID="{6C3C8BC8-F283-45AE-878A-BAB7291924A1}"/>
        <w:text/>
      </w:sdtPr>
      <w:sdtEndPr/>
      <w:sdtContent>
        <w:r w:rsidR="00FE2BCD">
          <w:t>Final Draft (Name of Disposal Schedule and Department)</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placeholder>
        <w:docPart w:val="F927BEAD3C6A4185BA678A9554FBB251"/>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E908F1" w:rsidRPr="005464C8" w:rsidRDefault="005464C8" w:rsidP="005464C8">
        <w:pPr>
          <w:pStyle w:val="Title"/>
          <w:rPr>
            <w:rFonts w:ascii="Lato" w:eastAsia="Calibri" w:hAnsi="Lato"/>
            <w:bCs w:val="0"/>
            <w:color w:val="auto"/>
            <w:kern w:val="0"/>
            <w:sz w:val="22"/>
            <w:szCs w:val="22"/>
          </w:rPr>
        </w:pPr>
        <w:r>
          <w:t>Memorandum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6"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842BC6"/>
    <w:multiLevelType w:val="multilevel"/>
    <w:tmpl w:val="0C78A7AC"/>
    <w:numStyleLink w:val="Tablebulletlist"/>
  </w:abstractNum>
  <w:abstractNum w:abstractNumId="4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6DA2CAE"/>
    <w:multiLevelType w:val="multilevel"/>
    <w:tmpl w:val="3E5E177A"/>
    <w:name w:val="NTG Table Bullet List332222222222222"/>
    <w:numStyleLink w:val="Tablenumberlist"/>
  </w:abstractNum>
  <w:abstractNum w:abstractNumId="52" w15:restartNumberingAfterBreak="0">
    <w:nsid w:val="583359D9"/>
    <w:multiLevelType w:val="multilevel"/>
    <w:tmpl w:val="3E5E177A"/>
    <w:name w:val="NTG Table Bullet List332222222"/>
    <w:numStyleLink w:val="Tablenumberlist"/>
  </w:abstractNum>
  <w:abstractNum w:abstractNumId="53"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8E21323"/>
    <w:multiLevelType w:val="multilevel"/>
    <w:tmpl w:val="4E6AC8F6"/>
    <w:numStyleLink w:val="Numberlist"/>
  </w:abstractNum>
  <w:abstractNum w:abstractNumId="56" w15:restartNumberingAfterBreak="0">
    <w:nsid w:val="5B9A5FFE"/>
    <w:multiLevelType w:val="multilevel"/>
    <w:tmpl w:val="0C78A7AC"/>
    <w:name w:val="NTG Table Bullet List33222222222222"/>
    <w:numStyleLink w:val="Tablebulletlist"/>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9"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1"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3"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9262556"/>
    <w:multiLevelType w:val="multilevel"/>
    <w:tmpl w:val="3E5E177A"/>
    <w:name w:val="NTG Table Bullet List3322222222222222"/>
    <w:numStyleLink w:val="Tablenumberlist"/>
  </w:abstractNum>
  <w:abstractNum w:abstractNumId="65"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453664D"/>
    <w:multiLevelType w:val="multilevel"/>
    <w:tmpl w:val="0C78A7AC"/>
    <w:name w:val="NTG Table Bullet List3322222222222222222"/>
    <w:numStyleLink w:val="Tablebulletlist"/>
  </w:abstractNum>
  <w:abstractNum w:abstractNumId="68" w15:restartNumberingAfterBreak="0">
    <w:nsid w:val="76141D1E"/>
    <w:multiLevelType w:val="multilevel"/>
    <w:tmpl w:val="0C78A7AC"/>
    <w:name w:val="NTG Table Bullet List332222222222"/>
    <w:numStyleLink w:val="Tablebulletlist"/>
  </w:abstractNum>
  <w:abstractNum w:abstractNumId="69" w15:restartNumberingAfterBreak="0">
    <w:nsid w:val="765A32D4"/>
    <w:multiLevelType w:val="multilevel"/>
    <w:tmpl w:val="4E6AC8F6"/>
    <w:numStyleLink w:val="Numberlist"/>
  </w:abstractNum>
  <w:abstractNum w:abstractNumId="70"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1"/>
  </w:num>
  <w:num w:numId="3">
    <w:abstractNumId w:val="71"/>
  </w:num>
  <w:num w:numId="4">
    <w:abstractNumId w:val="43"/>
  </w:num>
  <w:num w:numId="5">
    <w:abstractNumId w:val="27"/>
  </w:num>
  <w:num w:numId="6">
    <w:abstractNumId w:val="15"/>
  </w:num>
  <w:num w:numId="7">
    <w:abstractNumId w:val="48"/>
  </w:num>
  <w:num w:numId="8">
    <w:abstractNumId w:val="24"/>
  </w:num>
  <w:num w:numId="9">
    <w:abstractNumId w:val="55"/>
  </w:num>
  <w:num w:numId="10">
    <w:abstractNumId w:val="20"/>
  </w:num>
  <w:num w:numId="11">
    <w:abstractNumId w:val="61"/>
  </w:num>
  <w:num w:numId="12">
    <w:abstractNumId w:val="17"/>
  </w:num>
  <w:num w:numId="13">
    <w:abstractNumId w:val="1"/>
  </w:num>
  <w:num w:numId="14">
    <w:abstractNumId w:val="59"/>
  </w:num>
  <w:num w:numId="15">
    <w:abstractNumId w:val="26"/>
  </w:num>
  <w:num w:numId="16">
    <w:abstractNumId w:val="60"/>
  </w:num>
  <w:num w:numId="17">
    <w:abstractNumId w:val="69"/>
  </w:num>
  <w:num w:numId="18">
    <w:abstractNumId w:val="54"/>
  </w:num>
  <w:num w:numId="19">
    <w:abstractNumId w:val="46"/>
  </w:num>
  <w:num w:numId="20">
    <w:abstractNumId w:val="50"/>
  </w:num>
  <w:num w:numId="21">
    <w:abstractNumId w:val="38"/>
  </w:num>
  <w:num w:numId="22">
    <w:abstractNumId w:val="53"/>
  </w:num>
  <w:num w:numId="23">
    <w:abstractNumId w:val="45"/>
  </w:num>
  <w:num w:numId="24">
    <w:abstractNumId w:val="40"/>
  </w:num>
  <w:num w:numId="25">
    <w:abstractNumId w:val="36"/>
  </w:num>
  <w:num w:numId="26">
    <w:abstractNumId w:val="10"/>
  </w:num>
  <w:num w:numId="27">
    <w:abstractNumId w:val="70"/>
  </w:num>
  <w:num w:numId="28">
    <w:abstractNumId w:val="35"/>
  </w:num>
  <w:num w:numId="29">
    <w:abstractNumId w:val="28"/>
  </w:num>
  <w:num w:numId="30">
    <w:abstractNumId w:val="0"/>
  </w:num>
  <w:num w:numId="31">
    <w:abstractNumId w:val="39"/>
  </w:num>
  <w:num w:numId="32">
    <w:abstractNumId w:val="9"/>
  </w:num>
  <w:num w:numId="33">
    <w:abstractNumId w:val="62"/>
  </w:num>
  <w:num w:numId="34">
    <w:abstractNumId w:val="31"/>
  </w:num>
  <w:num w:numId="35">
    <w:abstractNumId w:val="47"/>
  </w:num>
  <w:num w:numId="36">
    <w:abstractNumId w:val="63"/>
  </w:num>
  <w:num w:numId="37">
    <w:abstractNumId w:val="65"/>
  </w:num>
  <w:num w:numId="38">
    <w:abstractNumId w:val="14"/>
  </w:num>
  <w:num w:numId="39">
    <w:abstractNumId w:val="25"/>
  </w:num>
  <w:num w:numId="40">
    <w:abstractNumId w:val="66"/>
  </w:num>
  <w:num w:numId="41">
    <w:abstractNumId w:val="2"/>
  </w:num>
  <w:num w:numId="42">
    <w:abstractNumId w:val="58"/>
  </w:num>
  <w:num w:numId="43">
    <w:abstractNumId w:val="11"/>
  </w:num>
  <w:num w:numId="44">
    <w:abstractNumId w:val="34"/>
  </w:num>
  <w:num w:numId="45">
    <w:abstractNumId w:val="4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BCD"/>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4762"/>
    <w:rsid w:val="0006635A"/>
    <w:rsid w:val="000720BE"/>
    <w:rsid w:val="0007259C"/>
    <w:rsid w:val="00080202"/>
    <w:rsid w:val="00080DCD"/>
    <w:rsid w:val="00080E22"/>
    <w:rsid w:val="00082573"/>
    <w:rsid w:val="000840A3"/>
    <w:rsid w:val="00085062"/>
    <w:rsid w:val="00086A5F"/>
    <w:rsid w:val="000911EF"/>
    <w:rsid w:val="000962C5"/>
    <w:rsid w:val="00097865"/>
    <w:rsid w:val="000A3072"/>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365DF"/>
    <w:rsid w:val="00247343"/>
    <w:rsid w:val="00265C56"/>
    <w:rsid w:val="002716CD"/>
    <w:rsid w:val="00274D4B"/>
    <w:rsid w:val="002806F5"/>
    <w:rsid w:val="00281577"/>
    <w:rsid w:val="002926BC"/>
    <w:rsid w:val="00293A72"/>
    <w:rsid w:val="002946DD"/>
    <w:rsid w:val="002A0160"/>
    <w:rsid w:val="002A30C3"/>
    <w:rsid w:val="002A6F6A"/>
    <w:rsid w:val="002A7712"/>
    <w:rsid w:val="002B38F7"/>
    <w:rsid w:val="002B4F50"/>
    <w:rsid w:val="002B5591"/>
    <w:rsid w:val="002B6AA4"/>
    <w:rsid w:val="002C0475"/>
    <w:rsid w:val="002C1FE9"/>
    <w:rsid w:val="002D3A57"/>
    <w:rsid w:val="002D7D05"/>
    <w:rsid w:val="002E20C8"/>
    <w:rsid w:val="002E4290"/>
    <w:rsid w:val="002E66A6"/>
    <w:rsid w:val="002E718E"/>
    <w:rsid w:val="002F0DB1"/>
    <w:rsid w:val="002F2885"/>
    <w:rsid w:val="002F45A1"/>
    <w:rsid w:val="0030203D"/>
    <w:rsid w:val="003037F9"/>
    <w:rsid w:val="0030583E"/>
    <w:rsid w:val="00307FE1"/>
    <w:rsid w:val="003147BD"/>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862"/>
    <w:rsid w:val="00390CE3"/>
    <w:rsid w:val="00391A3B"/>
    <w:rsid w:val="00394876"/>
    <w:rsid w:val="00394AAF"/>
    <w:rsid w:val="00394CE5"/>
    <w:rsid w:val="003A1C19"/>
    <w:rsid w:val="003A6341"/>
    <w:rsid w:val="003B67FD"/>
    <w:rsid w:val="003B6A61"/>
    <w:rsid w:val="003D0F63"/>
    <w:rsid w:val="003D42C0"/>
    <w:rsid w:val="003D4A8F"/>
    <w:rsid w:val="003D5B29"/>
    <w:rsid w:val="003D7818"/>
    <w:rsid w:val="003E2445"/>
    <w:rsid w:val="003E3BB2"/>
    <w:rsid w:val="003F5B58"/>
    <w:rsid w:val="0040222A"/>
    <w:rsid w:val="004047BC"/>
    <w:rsid w:val="004100F7"/>
    <w:rsid w:val="00414CB3"/>
    <w:rsid w:val="0041563D"/>
    <w:rsid w:val="00421BB8"/>
    <w:rsid w:val="00426E25"/>
    <w:rsid w:val="00427D9C"/>
    <w:rsid w:val="00427E7E"/>
    <w:rsid w:val="0043465D"/>
    <w:rsid w:val="00443B6E"/>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34C4"/>
    <w:rsid w:val="004C362B"/>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07BEF"/>
    <w:rsid w:val="00512A04"/>
    <w:rsid w:val="00520499"/>
    <w:rsid w:val="005249F5"/>
    <w:rsid w:val="005260F7"/>
    <w:rsid w:val="00543BD1"/>
    <w:rsid w:val="005464C8"/>
    <w:rsid w:val="00556113"/>
    <w:rsid w:val="00564C12"/>
    <w:rsid w:val="005654B8"/>
    <w:rsid w:val="005743EC"/>
    <w:rsid w:val="005762CC"/>
    <w:rsid w:val="00582D3D"/>
    <w:rsid w:val="00590040"/>
    <w:rsid w:val="00595386"/>
    <w:rsid w:val="00597234"/>
    <w:rsid w:val="005A4AC0"/>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12C1"/>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674E4"/>
    <w:rsid w:val="00872EF1"/>
    <w:rsid w:val="008735A9"/>
    <w:rsid w:val="00877BC5"/>
    <w:rsid w:val="00877D20"/>
    <w:rsid w:val="00881C48"/>
    <w:rsid w:val="00885B80"/>
    <w:rsid w:val="00885C30"/>
    <w:rsid w:val="00885E9B"/>
    <w:rsid w:val="00893C96"/>
    <w:rsid w:val="0089500A"/>
    <w:rsid w:val="00897C94"/>
    <w:rsid w:val="008A7C12"/>
    <w:rsid w:val="008B03CE"/>
    <w:rsid w:val="008B529E"/>
    <w:rsid w:val="008C17FB"/>
    <w:rsid w:val="008C70BB"/>
    <w:rsid w:val="008D1B00"/>
    <w:rsid w:val="008D57B8"/>
    <w:rsid w:val="008D5B89"/>
    <w:rsid w:val="008E03FC"/>
    <w:rsid w:val="008E510B"/>
    <w:rsid w:val="00902B13"/>
    <w:rsid w:val="00911941"/>
    <w:rsid w:val="0092024D"/>
    <w:rsid w:val="00925146"/>
    <w:rsid w:val="00925F0F"/>
    <w:rsid w:val="00932F6B"/>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76790"/>
    <w:rsid w:val="00A925EC"/>
    <w:rsid w:val="00A929AA"/>
    <w:rsid w:val="00A92B6B"/>
    <w:rsid w:val="00AA541E"/>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41819"/>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0E1F"/>
    <w:rsid w:val="00BB2239"/>
    <w:rsid w:val="00BB2AE7"/>
    <w:rsid w:val="00BB6464"/>
    <w:rsid w:val="00BC1BB8"/>
    <w:rsid w:val="00BC4F30"/>
    <w:rsid w:val="00BD7FE1"/>
    <w:rsid w:val="00BE37CA"/>
    <w:rsid w:val="00BE6144"/>
    <w:rsid w:val="00BE635A"/>
    <w:rsid w:val="00BF17E9"/>
    <w:rsid w:val="00BF2ABB"/>
    <w:rsid w:val="00BF5099"/>
    <w:rsid w:val="00C00837"/>
    <w:rsid w:val="00C10F10"/>
    <w:rsid w:val="00C15D4D"/>
    <w:rsid w:val="00C175DC"/>
    <w:rsid w:val="00C30171"/>
    <w:rsid w:val="00C309D8"/>
    <w:rsid w:val="00C43519"/>
    <w:rsid w:val="00C4472E"/>
    <w:rsid w:val="00C45263"/>
    <w:rsid w:val="00C51537"/>
    <w:rsid w:val="00C52BC3"/>
    <w:rsid w:val="00C61AFA"/>
    <w:rsid w:val="00C61D64"/>
    <w:rsid w:val="00C62099"/>
    <w:rsid w:val="00C64EA3"/>
    <w:rsid w:val="00C72867"/>
    <w:rsid w:val="00C75E81"/>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50E8"/>
    <w:rsid w:val="00D36A49"/>
    <w:rsid w:val="00D517C6"/>
    <w:rsid w:val="00D66E3F"/>
    <w:rsid w:val="00D71D84"/>
    <w:rsid w:val="00D72464"/>
    <w:rsid w:val="00D72A57"/>
    <w:rsid w:val="00D768EB"/>
    <w:rsid w:val="00D76F6D"/>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674"/>
    <w:rsid w:val="00E04CC0"/>
    <w:rsid w:val="00E15816"/>
    <w:rsid w:val="00E160D5"/>
    <w:rsid w:val="00E239FF"/>
    <w:rsid w:val="00E27D7B"/>
    <w:rsid w:val="00E30556"/>
    <w:rsid w:val="00E30981"/>
    <w:rsid w:val="00E33136"/>
    <w:rsid w:val="00E34D7C"/>
    <w:rsid w:val="00E3723D"/>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5B7B"/>
    <w:rsid w:val="00EE38FA"/>
    <w:rsid w:val="00EE3E2C"/>
    <w:rsid w:val="00EE5D23"/>
    <w:rsid w:val="00EE750D"/>
    <w:rsid w:val="00EF3CA4"/>
    <w:rsid w:val="00EF49A8"/>
    <w:rsid w:val="00EF7859"/>
    <w:rsid w:val="00F014DA"/>
    <w:rsid w:val="00F02591"/>
    <w:rsid w:val="00F5696E"/>
    <w:rsid w:val="00F60EFF"/>
    <w:rsid w:val="00F657D0"/>
    <w:rsid w:val="00F67D2D"/>
    <w:rsid w:val="00F80A19"/>
    <w:rsid w:val="00F82594"/>
    <w:rsid w:val="00F858F2"/>
    <w:rsid w:val="00F860CC"/>
    <w:rsid w:val="00F94398"/>
    <w:rsid w:val="00FA44EF"/>
    <w:rsid w:val="00FB2B56"/>
    <w:rsid w:val="00FB55D5"/>
    <w:rsid w:val="00FC12BF"/>
    <w:rsid w:val="00FC2C60"/>
    <w:rsid w:val="00FD3E6F"/>
    <w:rsid w:val="00FD51B9"/>
    <w:rsid w:val="00FD5849"/>
    <w:rsid w:val="00FE2A39"/>
    <w:rsid w:val="00FE2BCD"/>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A49E0"/>
  <w15:docId w15:val="{A58FD63A-4B9A-4A69-BBA8-43493FC0C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2C1"/>
    <w:rPr>
      <w:rFonts w:ascii="Lato" w:hAnsi="Lato"/>
    </w:rPr>
  </w:style>
  <w:style w:type="paragraph" w:styleId="Heading1">
    <w:name w:val="heading 1"/>
    <w:basedOn w:val="Normal"/>
    <w:next w:val="Normal"/>
    <w:link w:val="Heading1Char"/>
    <w:uiPriority w:val="2"/>
    <w:qFormat/>
    <w:rsid w:val="008D5B89"/>
    <w:pPr>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8D5B89"/>
    <w:pPr>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8D5B89"/>
    <w:pPr>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8D5B89"/>
    <w:pPr>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8D5B89"/>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8D5B89"/>
    <w:rPr>
      <w:rFonts w:ascii="Lato Semibold" w:eastAsia="Times New Roman" w:hAnsi="Lato Semibold"/>
      <w:color w:val="454347"/>
      <w:sz w:val="32"/>
      <w:szCs w:val="28"/>
    </w:rPr>
  </w:style>
  <w:style w:type="paragraph" w:styleId="Title">
    <w:name w:val="Title"/>
    <w:basedOn w:val="Normal"/>
    <w:next w:val="Normal"/>
    <w:link w:val="TitleChar"/>
    <w:rsid w:val="002E71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E71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8D5B89"/>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3A1C19"/>
    <w:pPr>
      <w:tabs>
        <w:tab w:val="right" w:pos="9638"/>
      </w:tabs>
      <w:spacing w:after="240"/>
    </w:pPr>
  </w:style>
  <w:style w:type="character" w:customStyle="1" w:styleId="HeaderChar">
    <w:name w:val="Header Char"/>
    <w:aliases w:val="Page header Char"/>
    <w:basedOn w:val="DefaultParagraphFont"/>
    <w:link w:val="Header"/>
    <w:uiPriority w:val="8"/>
    <w:rsid w:val="003A1C19"/>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BC4F3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8D5B89"/>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8"/>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rFonts w:ascii="Lato" w:hAnsi="Lato"/>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5464C8"/>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E04674"/>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Headings">
    <w:name w:val="Headings"/>
    <w:basedOn w:val="Normal"/>
    <w:rsid w:val="00FE2BCD"/>
    <w:pPr>
      <w:spacing w:before="480" w:after="0"/>
    </w:pPr>
    <w:rPr>
      <w:rFonts w:ascii="Helvetica" w:eastAsia="Times New Roman" w:hAnsi="Helvetica"/>
      <w:b/>
      <w:caps/>
      <w:sz w:val="24"/>
      <w:szCs w:val="20"/>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memorandu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27BEAD3C6A4185BA678A9554FBB251"/>
        <w:category>
          <w:name w:val="General"/>
          <w:gallery w:val="placeholder"/>
        </w:category>
        <w:types>
          <w:type w:val="bbPlcHdr"/>
        </w:types>
        <w:behaviors>
          <w:behavior w:val="content"/>
        </w:behaviors>
        <w:guid w:val="{EC05463F-7074-49D2-BDA9-7B39FF40BE7C}"/>
      </w:docPartPr>
      <w:docPartBody>
        <w:p w:rsidR="00000000" w:rsidRDefault="00F23EA9">
          <w:pPr>
            <w:pStyle w:val="F927BEAD3C6A4185BA678A9554FBB251"/>
          </w:pPr>
          <w:r w:rsidRPr="0020349C">
            <w:rPr>
              <w:rStyle w:val="PlaceholderText"/>
            </w:rPr>
            <w:t>[Subject]</w:t>
          </w:r>
        </w:p>
      </w:docPartBody>
    </w:docPart>
    <w:docPart>
      <w:docPartPr>
        <w:name w:val="215DB4BDE76A49C28F6C6CA53A3FF828"/>
        <w:category>
          <w:name w:val="General"/>
          <w:gallery w:val="placeholder"/>
        </w:category>
        <w:types>
          <w:type w:val="bbPlcHdr"/>
        </w:types>
        <w:behaviors>
          <w:behavior w:val="content"/>
        </w:behaviors>
        <w:guid w:val="{04411775-F8CE-4A84-8F84-38153AB22541}"/>
      </w:docPartPr>
      <w:docPartBody>
        <w:p w:rsidR="00000000" w:rsidRDefault="00F23EA9" w:rsidP="00F23EA9">
          <w:pPr>
            <w:pStyle w:val="215DB4BDE76A49C28F6C6CA53A3FF828"/>
          </w:pPr>
          <w:r w:rsidRPr="00287D73">
            <w:t>&lt;Date Month Year&gt;</w:t>
          </w:r>
        </w:p>
      </w:docPartBody>
    </w:docPart>
    <w:docPart>
      <w:docPartPr>
        <w:name w:val="526B7BEE50F84BBF9E1C2C825FABD741"/>
        <w:category>
          <w:name w:val="General"/>
          <w:gallery w:val="placeholder"/>
        </w:category>
        <w:types>
          <w:type w:val="bbPlcHdr"/>
        </w:types>
        <w:behaviors>
          <w:behavior w:val="content"/>
        </w:behaviors>
        <w:guid w:val="{25F4B72D-2671-40AC-87A2-1CE9F55FCD3A}"/>
      </w:docPartPr>
      <w:docPartBody>
        <w:p w:rsidR="00000000" w:rsidRDefault="00F23EA9" w:rsidP="00F23EA9">
          <w:pPr>
            <w:pStyle w:val="526B7BEE50F84BBF9E1C2C825FABD741"/>
          </w:pPr>
          <w:r w:rsidRPr="0020349C">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A9"/>
    <w:rsid w:val="00F23E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A6D9A150584B55921FA756A6E02849">
    <w:name w:val="0BA6D9A150584B55921FA756A6E02849"/>
  </w:style>
  <w:style w:type="character" w:styleId="PlaceholderText">
    <w:name w:val="Placeholder Text"/>
    <w:basedOn w:val="DefaultParagraphFont"/>
    <w:uiPriority w:val="99"/>
    <w:semiHidden/>
    <w:rsid w:val="00F23EA9"/>
    <w:rPr>
      <w:color w:val="808080"/>
    </w:rPr>
  </w:style>
  <w:style w:type="paragraph" w:customStyle="1" w:styleId="F927BEAD3C6A4185BA678A9554FBB251">
    <w:name w:val="F927BEAD3C6A4185BA678A9554FBB251"/>
  </w:style>
  <w:style w:type="paragraph" w:customStyle="1" w:styleId="215DB4BDE76A49C28F6C6CA53A3FF828">
    <w:name w:val="215DB4BDE76A49C28F6C6CA53A3FF828"/>
    <w:rsid w:val="00F23EA9"/>
  </w:style>
  <w:style w:type="paragraph" w:customStyle="1" w:styleId="526B7BEE50F84BBF9E1C2C825FABD741">
    <w:name w:val="526B7BEE50F84BBF9E1C2C825FABD741"/>
    <w:rsid w:val="00F23E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6D14A4-6401-4804-98FA-177E0C288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memorandum.dotx</Template>
  <TotalTime>5</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Memorandum</vt:lpstr>
    </vt:vector>
  </TitlesOfParts>
  <Company>&lt;NAME&gt;</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Final Draft (Name of Disposal Schedule and Department)</dc:subject>
  <dc:creator>Northern Territory Government</dc:creator>
  <cp:lastModifiedBy>Fiona Easton</cp:lastModifiedBy>
  <cp:revision>1</cp:revision>
  <cp:lastPrinted>2019-08-22T22:42:00Z</cp:lastPrinted>
  <dcterms:created xsi:type="dcterms:W3CDTF">2019-10-21T04:20:00Z</dcterms:created>
  <dcterms:modified xsi:type="dcterms:W3CDTF">2019-10-21T04:25:00Z</dcterms:modified>
</cp:coreProperties>
</file>