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DB" w:rsidRDefault="00C472AC" w:rsidP="00B368A4">
      <w:sdt>
        <w:sdtPr>
          <w:alias w:val="Date"/>
          <w:tag w:val=""/>
          <w:id w:val="1578473972"/>
          <w:placeholder>
            <w:docPart w:val="8DB84F14E6224E89ABDA88E34B1B1F35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15:color w:val="000000"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FB35DB" w:rsidRPr="00FB35DB">
            <w:t>&lt;Date Month Year&gt;</w:t>
          </w:r>
        </w:sdtContent>
      </w:sdt>
    </w:p>
    <w:p w:rsidR="00B368A4" w:rsidRDefault="00C472AC" w:rsidP="00C472AC">
      <w:pPr>
        <w:spacing w:after="0"/>
      </w:pPr>
      <w:r>
        <w:t>Senior Director</w:t>
      </w:r>
    </w:p>
    <w:p w:rsidR="00C472AC" w:rsidRDefault="00C472AC" w:rsidP="00C472AC">
      <w:pPr>
        <w:spacing w:after="0"/>
      </w:pPr>
      <w:r>
        <w:t>Library and Archives NT</w:t>
      </w:r>
    </w:p>
    <w:p w:rsidR="00C472AC" w:rsidRDefault="00C472AC" w:rsidP="00C472AC">
      <w:pPr>
        <w:spacing w:after="0"/>
      </w:pPr>
      <w:r>
        <w:t>PO Box 1347</w:t>
      </w:r>
    </w:p>
    <w:p w:rsidR="00C472AC" w:rsidRPr="00B368A4" w:rsidRDefault="00C472AC" w:rsidP="00B368A4">
      <w:r>
        <w:t>NIGHTCLIFF NT 0810</w:t>
      </w:r>
    </w:p>
    <w:p w:rsidR="00B368A4" w:rsidRDefault="00B368A4" w:rsidP="00322349">
      <w:pPr>
        <w:pStyle w:val="DearSirMadam"/>
      </w:pPr>
      <w:r w:rsidRPr="00B368A4">
        <w:t xml:space="preserve">Dear </w:t>
      </w:r>
      <w:r w:rsidR="00C1352B">
        <w:t>&lt;I</w:t>
      </w:r>
      <w:r w:rsidR="00C1352B" w:rsidRPr="00F570A5">
        <w:t>nsert Mr/Mrs or Ms followed by surname when recipient is known OR insert Sir or Madam if the recipient is unknown</w:t>
      </w:r>
      <w:r w:rsidR="00C1352B">
        <w:t>&gt;</w:t>
      </w:r>
    </w:p>
    <w:p w:rsidR="00322349" w:rsidRPr="00B368A4" w:rsidRDefault="00322349" w:rsidP="00322349">
      <w:r w:rsidRPr="00AB0456">
        <w:t>Re</w:t>
      </w:r>
      <w:r w:rsidRPr="00B368A4">
        <w:t xml:space="preserve">: </w:t>
      </w:r>
      <w:sdt>
        <w:sdtPr>
          <w:alias w:val="Title"/>
          <w:tag w:val="Title"/>
          <w:id w:val="-923414218"/>
          <w:lock w:val="sdtLocked"/>
          <w:placeholder>
            <w:docPart w:val="855D6AFDD95B46678A973B6DE5425FB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472AC">
            <w:t>Request for approval of records disposal schedule (name)</w:t>
          </w:r>
        </w:sdtContent>
      </w:sdt>
    </w:p>
    <w:p w:rsidR="00C472AC" w:rsidRPr="00C472AC" w:rsidRDefault="00C472AC" w:rsidP="00C472AC">
      <w:r>
        <w:t xml:space="preserve">Please find attached a final draft disposal schedule for the (name of function) records of the (name of public sector organisation) for your final approval in accordance with your responsibilities under Part 9 of the </w:t>
      </w:r>
      <w:r w:rsidRPr="00C472AC">
        <w:t>Information Act</w:t>
      </w:r>
      <w:r>
        <w:t xml:space="preserve"> 2002</w:t>
      </w:r>
      <w:r w:rsidRPr="00C472AC">
        <w:t>.</w:t>
      </w:r>
    </w:p>
    <w:p w:rsidR="00C472AC" w:rsidRDefault="00C472AC" w:rsidP="00C472AC">
      <w:r>
        <w:t>The final draft disposal schedule contains accurate information and recommended retention periods that are appropriate to meet our current legal and statutory obligations and administrative requirements.</w:t>
      </w:r>
    </w:p>
    <w:p w:rsidR="00C1352B" w:rsidRPr="00520ED8" w:rsidRDefault="00C472AC" w:rsidP="00C472AC">
      <w:r>
        <w:t xml:space="preserve">If you have any enquiries concerning this final draft schedule please contact our project officer (name) on (telephone number </w:t>
      </w:r>
      <w:r>
        <w:t>–</w:t>
      </w:r>
      <w:r>
        <w:t xml:space="preserve"> XXXX</w:t>
      </w:r>
      <w:r>
        <w:t>).</w:t>
      </w:r>
    </w:p>
    <w:p w:rsidR="00B368A4" w:rsidRPr="00B368A4" w:rsidRDefault="00B368A4" w:rsidP="00B368A4">
      <w:pPr>
        <w:pStyle w:val="Yourssincerely"/>
      </w:pPr>
      <w:r w:rsidRPr="00B368A4">
        <w:t>Yours sincerely</w:t>
      </w:r>
    </w:p>
    <w:p w:rsidR="00100992" w:rsidRDefault="00C472AC" w:rsidP="007622ED">
      <w:r>
        <w:t>&lt;N</w:t>
      </w:r>
      <w:bookmarkStart w:id="0" w:name="_GoBack"/>
      <w:bookmarkEnd w:id="0"/>
      <w:r>
        <w:t>ame&gt;</w:t>
      </w:r>
      <w:r w:rsidR="007622ED">
        <w:br/>
      </w:r>
      <w:r w:rsidR="00C1352B">
        <w:t>Chief Executive</w:t>
      </w:r>
    </w:p>
    <w:p w:rsidR="00C1352B" w:rsidRDefault="00A719D6" w:rsidP="00A719D6">
      <w:pPr>
        <w:ind w:left="567" w:hanging="567"/>
      </w:pPr>
      <w:r>
        <w:tab/>
        <w:t>Month Year</w:t>
      </w:r>
    </w:p>
    <w:sectPr w:rsidR="00C1352B" w:rsidSect="00A719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32" w:right="794" w:bottom="794" w:left="794" w:header="794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D6" w:rsidRDefault="00A719D6" w:rsidP="007332FF">
      <w:r>
        <w:separator/>
      </w:r>
    </w:p>
  </w:endnote>
  <w:endnote w:type="continuationSeparator" w:id="0">
    <w:p w:rsidR="00A719D6" w:rsidRDefault="00A719D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F6" w:rsidRPr="00622090" w:rsidRDefault="00A332F6" w:rsidP="00A332F6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332F6" w:rsidRPr="00622090" w:rsidTr="008921B4">
      <w:trPr>
        <w:cantSplit/>
        <w:trHeight w:hRule="exact" w:val="567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A332F6" w:rsidRPr="004E736B" w:rsidRDefault="00A332F6" w:rsidP="00A332F6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C472AC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C472AC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A332F6" w:rsidRPr="00622090" w:rsidRDefault="00A332F6" w:rsidP="00A332F6">
          <w:pPr>
            <w:spacing w:after="0"/>
            <w:jc w:val="right"/>
          </w:pPr>
          <w:r w:rsidRPr="00B368A4">
            <w:rPr>
              <w:rStyle w:val="PageNumber"/>
              <w:b/>
            </w:rPr>
            <w:t>nt.gov.au</w:t>
          </w:r>
        </w:p>
      </w:tc>
    </w:tr>
  </w:tbl>
  <w:p w:rsidR="00A332F6" w:rsidRPr="0033607F" w:rsidRDefault="00A332F6" w:rsidP="00A332F6">
    <w:pPr>
      <w:pStyle w:val="Hidden"/>
      <w:rPr>
        <w:rStyle w:val="PageNumber"/>
        <w:sz w:val="2"/>
      </w:rPr>
    </w:pPr>
  </w:p>
  <w:p w:rsidR="00A332F6" w:rsidRPr="00A332F6" w:rsidRDefault="00A332F6" w:rsidP="00A332F6">
    <w:pPr>
      <w:pStyle w:val="Hidden"/>
      <w:rPr>
        <w:rStyle w:val="PageNumber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90" w:rsidRPr="00622090" w:rsidRDefault="00622090" w:rsidP="00A332F6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22090" w:rsidRPr="00622090" w:rsidTr="00FB35DB">
      <w:trPr>
        <w:cantSplit/>
        <w:trHeight w:hRule="exact" w:val="567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622090" w:rsidRPr="004E736B" w:rsidRDefault="004E736B" w:rsidP="00622090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C472AC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C472AC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622090" w:rsidRPr="00622090" w:rsidRDefault="004E736B" w:rsidP="00622090">
          <w:pPr>
            <w:spacing w:after="0"/>
            <w:jc w:val="right"/>
          </w:pPr>
          <w:r w:rsidRPr="00B368A4">
            <w:rPr>
              <w:rStyle w:val="PageNumber"/>
              <w:b/>
            </w:rPr>
            <w:t>nt.gov.au</w:t>
          </w:r>
        </w:p>
      </w:tc>
    </w:tr>
  </w:tbl>
  <w:p w:rsidR="00622090" w:rsidRPr="0033607F" w:rsidRDefault="00622090" w:rsidP="0033607F">
    <w:pPr>
      <w:pStyle w:val="Hidden"/>
      <w:rPr>
        <w:rStyle w:val="PageNumber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D6" w:rsidRDefault="00A719D6" w:rsidP="007332FF">
      <w:r>
        <w:separator/>
      </w:r>
    </w:p>
  </w:footnote>
  <w:footnote w:type="continuationSeparator" w:id="0">
    <w:p w:rsidR="00A719D6" w:rsidRDefault="00A719D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472AC" w:rsidP="00AA6683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70567980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Request for approval of records disposal schedule (name)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2721"/>
      <w:gridCol w:w="3091"/>
      <w:gridCol w:w="4479"/>
    </w:tblGrid>
    <w:tr w:rsidR="00A75ACB" w:rsidRPr="003005B4" w:rsidTr="00D47397">
      <w:trPr>
        <w:cantSplit/>
        <w:trHeight w:val="2694"/>
        <w:tblHeader/>
      </w:trPr>
      <w:tc>
        <w:tcPr>
          <w:tcW w:w="2721" w:type="dxa"/>
          <w:tcMar>
            <w:left w:w="0" w:type="dxa"/>
            <w:right w:w="0" w:type="dxa"/>
          </w:tcMar>
        </w:tcPr>
        <w:p w:rsidR="00A75ACB" w:rsidRPr="003005B4" w:rsidRDefault="00100A65" w:rsidP="00622090">
          <w:pPr>
            <w:tabs>
              <w:tab w:val="center" w:pos="4320"/>
              <w:tab w:val="right" w:pos="8640"/>
            </w:tabs>
            <w:spacing w:before="60" w:after="240"/>
          </w:pPr>
          <w:r>
            <w:rPr>
              <w:rFonts w:asciiTheme="minorHAnsi" w:hAnsiTheme="minorHAnsi" w:cs="Lato Black"/>
              <w:b/>
              <w:caps/>
              <w:noProof/>
              <w:color w:val="231F20"/>
              <w:u w:color="000000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1720596</wp:posOffset>
                    </wp:positionH>
                    <wp:positionV relativeFrom="paragraph">
                      <wp:posOffset>38100</wp:posOffset>
                    </wp:positionV>
                    <wp:extent cx="0" cy="561600"/>
                    <wp:effectExtent l="0" t="0" r="19050" b="2921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61600"/>
                            </a:xfrm>
                            <a:prstGeom prst="line">
                              <a:avLst/>
                            </a:prstGeom>
                            <a:ln w="9906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D40C5C4" id="Straight Connector 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5pt,3pt" to="135.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" strokeweight=".78pt"/>
                </w:pict>
              </mc:Fallback>
            </mc:AlternateContent>
          </w:r>
          <w:r w:rsidR="00AA6683">
            <w:rPr>
              <w:noProof/>
              <w:lang w:eastAsia="en-AU"/>
            </w:rPr>
            <w:drawing>
              <wp:inline distT="0" distB="0" distL="0" distR="0" wp14:anchorId="6C8E041C" wp14:editId="1F40925F">
                <wp:extent cx="1574700" cy="561600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  <w:noWrap/>
          <w:tcMar>
            <w:left w:w="227" w:type="dxa"/>
            <w:right w:w="0" w:type="dxa"/>
          </w:tcMar>
        </w:tcPr>
        <w:p w:rsidR="00A75ACB" w:rsidRPr="002812CA" w:rsidRDefault="002812CA" w:rsidP="00A96CA7">
          <w:pPr>
            <w:spacing w:before="120" w:after="0"/>
            <w:rPr>
              <w:rFonts w:cs="Lato Regular"/>
              <w:caps/>
              <w:color w:val="231F20"/>
              <w:u w:color="000000"/>
              <w:lang w:val="en-US" w:eastAsia="ja-JP"/>
            </w:rPr>
          </w:pPr>
          <w:r w:rsidRPr="002812CA">
            <w:rPr>
              <w:rFonts w:cs="Lato Regular"/>
              <w:color w:val="231F20"/>
              <w:u w:color="000000"/>
              <w:lang w:val="en-US" w:eastAsia="ja-JP"/>
            </w:rPr>
            <w:t>Department of</w:t>
          </w:r>
        </w:p>
        <w:p w:rsidR="00A75ACB" w:rsidRPr="002812CA" w:rsidRDefault="00C472AC" w:rsidP="00C472AC">
          <w:pPr>
            <w:tabs>
              <w:tab w:val="center" w:pos="4320"/>
              <w:tab w:val="right" w:pos="8640"/>
            </w:tabs>
            <w:contextualSpacing/>
            <w:rPr>
              <w:rFonts w:asciiTheme="majorHAnsi" w:hAnsiTheme="majorHAnsi"/>
            </w:rPr>
          </w:pPr>
          <w:sdt>
            <w:sdtPr>
              <w:rPr>
                <w:rFonts w:asciiTheme="minorHAnsi" w:hAnsiTheme="minorHAnsi" w:cs="Lato Black"/>
                <w:b/>
                <w:caps/>
                <w:color w:val="231F20"/>
                <w:u w:color="000000"/>
                <w:lang w:val="en-US" w:eastAsia="ja-JP"/>
              </w:rPr>
              <w:alias w:val="Company"/>
              <w:tag w:val="Company"/>
              <w:id w:val="177394012"/>
              <w:placeholder>
                <w:docPart w:val="855D6AFDD95B46678A973B6DE5425FB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Theme="minorHAnsi" w:hAnsiTheme="minorHAnsi" w:cs="Lato Black"/>
                  <w:b/>
                  <w:caps/>
                  <w:color w:val="231F20"/>
                  <w:u w:color="000000"/>
                  <w:lang w:val="en-US" w:eastAsia="ja-JP"/>
                </w:rPr>
                <w:t>agency name</w:t>
              </w:r>
            </w:sdtContent>
          </w:sdt>
        </w:p>
      </w:tc>
      <w:tc>
        <w:tcPr>
          <w:tcW w:w="4479" w:type="dxa"/>
          <w:tcMar>
            <w:left w:w="0" w:type="dxa"/>
            <w:right w:w="0" w:type="dxa"/>
          </w:tcMar>
          <w:vAlign w:val="bottom"/>
        </w:tcPr>
        <w:p w:rsidR="00B368A4" w:rsidRDefault="00C1352B" w:rsidP="00B368A4">
          <w:pPr>
            <w:spacing w:after="0"/>
            <w:jc w:val="right"/>
            <w:rPr>
              <w:sz w:val="19"/>
              <w:szCs w:val="19"/>
            </w:rPr>
          </w:pPr>
          <w:r>
            <w:rPr>
              <w:spacing w:val="-3"/>
              <w:sz w:val="19"/>
              <w:szCs w:val="19"/>
            </w:rPr>
            <w:t>Chief Executive’s Office</w:t>
          </w:r>
          <w:r>
            <w:rPr>
              <w:spacing w:val="-3"/>
              <w:sz w:val="19"/>
              <w:szCs w:val="19"/>
            </w:rPr>
            <w:br/>
          </w:r>
          <w:r w:rsidR="00C472AC">
            <w:rPr>
              <w:spacing w:val="-3"/>
              <w:sz w:val="19"/>
              <w:szCs w:val="19"/>
            </w:rPr>
            <w:t>&lt;street address&gt;</w:t>
          </w:r>
          <w:r>
            <w:rPr>
              <w:spacing w:val="-3"/>
              <w:sz w:val="19"/>
              <w:szCs w:val="19"/>
            </w:rPr>
            <w:t>l</w:t>
          </w:r>
          <w:r>
            <w:rPr>
              <w:spacing w:val="-3"/>
              <w:sz w:val="19"/>
              <w:szCs w:val="19"/>
            </w:rPr>
            <w:br/>
          </w:r>
          <w:r w:rsidR="00C472AC">
            <w:rPr>
              <w:spacing w:val="-3"/>
              <w:sz w:val="19"/>
              <w:szCs w:val="19"/>
            </w:rPr>
            <w:t>&lt;City/Suburb&gt;</w:t>
          </w:r>
          <w:r>
            <w:rPr>
              <w:spacing w:val="-3"/>
              <w:sz w:val="19"/>
              <w:szCs w:val="19"/>
            </w:rPr>
            <w:t xml:space="preserve"> NT </w:t>
          </w:r>
          <w:r w:rsidR="00C472AC">
            <w:rPr>
              <w:spacing w:val="-3"/>
              <w:sz w:val="19"/>
              <w:szCs w:val="19"/>
            </w:rPr>
            <w:t>&lt;Postcode&gt;</w:t>
          </w:r>
        </w:p>
        <w:p w:rsidR="00B368A4" w:rsidRDefault="00B368A4" w:rsidP="00B368A4">
          <w:pPr>
            <w:spacing w:after="0"/>
            <w:jc w:val="right"/>
            <w:rPr>
              <w:sz w:val="19"/>
              <w:szCs w:val="19"/>
            </w:rPr>
          </w:pPr>
        </w:p>
        <w:p w:rsidR="00A75ACB" w:rsidRPr="00A75ACB" w:rsidRDefault="00A75ACB" w:rsidP="00B368A4">
          <w:pPr>
            <w:spacing w:after="0"/>
            <w:jc w:val="right"/>
            <w:rPr>
              <w:sz w:val="19"/>
              <w:szCs w:val="19"/>
            </w:rPr>
          </w:pPr>
          <w:r w:rsidRPr="00A75ACB">
            <w:rPr>
              <w:sz w:val="19"/>
              <w:szCs w:val="19"/>
            </w:rPr>
            <w:t>Postal</w:t>
          </w:r>
          <w:r w:rsidRPr="00A75ACB">
            <w:rPr>
              <w:spacing w:val="20"/>
              <w:sz w:val="19"/>
              <w:szCs w:val="19"/>
            </w:rPr>
            <w:t xml:space="preserve"> </w:t>
          </w:r>
          <w:r w:rsidRPr="00A75ACB">
            <w:rPr>
              <w:sz w:val="19"/>
              <w:szCs w:val="19"/>
            </w:rPr>
            <w:t>address</w:t>
          </w:r>
        </w:p>
        <w:p w:rsidR="00A75ACB" w:rsidRPr="00A75ACB" w:rsidRDefault="00C472AC" w:rsidP="00A75ACB">
          <w:pPr>
            <w:spacing w:after="0"/>
            <w:jc w:val="right"/>
            <w:rPr>
              <w:sz w:val="19"/>
              <w:szCs w:val="19"/>
            </w:rPr>
          </w:pPr>
          <w:r>
            <w:rPr>
              <w:w w:val="105"/>
              <w:sz w:val="19"/>
              <w:szCs w:val="19"/>
            </w:rPr>
            <w:t>GPO/PO</w:t>
          </w:r>
          <w:r w:rsidR="00A75ACB" w:rsidRPr="00A75ACB">
            <w:rPr>
              <w:w w:val="105"/>
              <w:sz w:val="19"/>
              <w:szCs w:val="19"/>
            </w:rPr>
            <w:t xml:space="preserve"> </w:t>
          </w:r>
          <w:r w:rsidR="00A75ACB" w:rsidRPr="00A75ACB">
            <w:rPr>
              <w:spacing w:val="-3"/>
              <w:w w:val="105"/>
              <w:sz w:val="19"/>
              <w:szCs w:val="19"/>
            </w:rPr>
            <w:t>Box</w:t>
          </w:r>
          <w:r w:rsidR="00A75ACB" w:rsidRPr="00A75ACB">
            <w:rPr>
              <w:spacing w:val="-10"/>
              <w:w w:val="105"/>
              <w:sz w:val="19"/>
              <w:szCs w:val="19"/>
            </w:rPr>
            <w:t xml:space="preserve"> </w:t>
          </w:r>
          <w:r>
            <w:rPr>
              <w:spacing w:val="-10"/>
              <w:w w:val="105"/>
              <w:sz w:val="19"/>
              <w:szCs w:val="19"/>
            </w:rPr>
            <w:t>&lt;number&gt;</w:t>
          </w:r>
          <w:r w:rsidR="00C1352B">
            <w:rPr>
              <w:spacing w:val="-10"/>
              <w:w w:val="105"/>
              <w:sz w:val="19"/>
              <w:szCs w:val="19"/>
            </w:rPr>
            <w:br/>
          </w:r>
          <w:r>
            <w:rPr>
              <w:spacing w:val="-3"/>
              <w:sz w:val="19"/>
              <w:szCs w:val="19"/>
            </w:rPr>
            <w:t>&lt;City/Suburb&gt; NT &lt;Postcode&gt;</w:t>
          </w:r>
          <w:r w:rsidR="00A75ACB" w:rsidRPr="00A75ACB">
            <w:rPr>
              <w:w w:val="105"/>
              <w:sz w:val="19"/>
              <w:szCs w:val="19"/>
            </w:rPr>
            <w:br/>
          </w:r>
        </w:p>
        <w:p w:rsidR="00A75ACB" w:rsidRPr="00A75ACB" w:rsidRDefault="00A75ACB" w:rsidP="00A75ACB">
          <w:pPr>
            <w:spacing w:after="0"/>
            <w:jc w:val="right"/>
            <w:rPr>
              <w:sz w:val="19"/>
              <w:szCs w:val="19"/>
            </w:rPr>
          </w:pPr>
          <w:r w:rsidRPr="00856F9B">
            <w:rPr>
              <w:b/>
              <w:color w:val="CB6015" w:themeColor="text2"/>
              <w:w w:val="95"/>
              <w:sz w:val="19"/>
              <w:szCs w:val="19"/>
            </w:rPr>
            <w:t>E</w:t>
          </w:r>
          <w:r w:rsidRPr="00A75ACB">
            <w:rPr>
              <w:b/>
              <w:color w:val="EB6321"/>
              <w:spacing w:val="18"/>
              <w:w w:val="95"/>
              <w:sz w:val="19"/>
              <w:szCs w:val="19"/>
            </w:rPr>
            <w:t xml:space="preserve"> </w:t>
          </w:r>
          <w:hyperlink r:id="rId2">
            <w:r w:rsidRPr="00A75ACB">
              <w:rPr>
                <w:sz w:val="19"/>
                <w:szCs w:val="19"/>
              </w:rPr>
              <w:t>name.surname@nt.gov.au</w:t>
            </w:r>
          </w:hyperlink>
          <w:r w:rsidRPr="00A75ACB">
            <w:rPr>
              <w:sz w:val="19"/>
              <w:szCs w:val="19"/>
            </w:rPr>
            <w:br/>
          </w:r>
        </w:p>
        <w:p w:rsidR="00A75ACB" w:rsidRPr="00A75ACB" w:rsidRDefault="00A75ACB" w:rsidP="00A75ACB">
          <w:pPr>
            <w:spacing w:after="0"/>
            <w:jc w:val="right"/>
            <w:rPr>
              <w:sz w:val="19"/>
              <w:szCs w:val="19"/>
            </w:rPr>
          </w:pPr>
          <w:r w:rsidRPr="00856F9B">
            <w:rPr>
              <w:b/>
              <w:color w:val="CB6015" w:themeColor="text2"/>
              <w:w w:val="110"/>
              <w:sz w:val="19"/>
              <w:szCs w:val="19"/>
            </w:rPr>
            <w:t>T</w:t>
          </w:r>
          <w:r w:rsidRPr="00A75ACB">
            <w:rPr>
              <w:b/>
              <w:color w:val="EB6321"/>
              <w:spacing w:val="-20"/>
              <w:w w:val="110"/>
              <w:sz w:val="19"/>
              <w:szCs w:val="19"/>
            </w:rPr>
            <w:t xml:space="preserve"> </w:t>
          </w:r>
          <w:r w:rsidRPr="00A75ACB">
            <w:rPr>
              <w:w w:val="110"/>
              <w:sz w:val="19"/>
              <w:szCs w:val="19"/>
            </w:rPr>
            <w:t>08</w:t>
          </w:r>
          <w:r w:rsidR="00C472AC">
            <w:rPr>
              <w:spacing w:val="-23"/>
              <w:w w:val="110"/>
              <w:sz w:val="19"/>
              <w:szCs w:val="19"/>
            </w:rPr>
            <w:t> </w:t>
          </w:r>
          <w:r w:rsidRPr="00A75ACB">
            <w:rPr>
              <w:w w:val="110"/>
              <w:sz w:val="19"/>
              <w:szCs w:val="19"/>
            </w:rPr>
            <w:t>89</w:t>
          </w:r>
          <w:r w:rsidR="00C472AC">
            <w:rPr>
              <w:w w:val="110"/>
              <w:sz w:val="19"/>
              <w:szCs w:val="19"/>
            </w:rPr>
            <w:t>xx </w:t>
          </w:r>
          <w:proofErr w:type="spellStart"/>
          <w:r w:rsidR="00C472AC">
            <w:rPr>
              <w:w w:val="110"/>
              <w:sz w:val="19"/>
              <w:szCs w:val="19"/>
            </w:rPr>
            <w:t>xxxx</w:t>
          </w:r>
          <w:proofErr w:type="spellEnd"/>
          <w:r w:rsidRPr="00A75ACB">
            <w:rPr>
              <w:w w:val="110"/>
              <w:sz w:val="19"/>
              <w:szCs w:val="19"/>
            </w:rPr>
            <w:br/>
          </w:r>
        </w:p>
        <w:p w:rsidR="00A75ACB" w:rsidRPr="00A75ACB" w:rsidRDefault="00A75ACB" w:rsidP="00A75ACB">
          <w:pPr>
            <w:spacing w:after="0"/>
            <w:jc w:val="right"/>
            <w:rPr>
              <w:sz w:val="19"/>
              <w:szCs w:val="19"/>
            </w:rPr>
          </w:pPr>
          <w:r w:rsidRPr="00A75ACB">
            <w:rPr>
              <w:sz w:val="19"/>
              <w:szCs w:val="19"/>
            </w:rPr>
            <w:t>File</w:t>
          </w:r>
          <w:r w:rsidRPr="00A75ACB">
            <w:rPr>
              <w:spacing w:val="30"/>
              <w:sz w:val="19"/>
              <w:szCs w:val="19"/>
            </w:rPr>
            <w:t xml:space="preserve"> </w:t>
          </w:r>
          <w:r w:rsidRPr="00A75ACB">
            <w:rPr>
              <w:sz w:val="19"/>
              <w:szCs w:val="19"/>
            </w:rPr>
            <w:t>reference</w:t>
          </w:r>
        </w:p>
        <w:p w:rsidR="00A75ACB" w:rsidRDefault="00A75ACB" w:rsidP="00B368A4">
          <w:pPr>
            <w:spacing w:after="0"/>
            <w:jc w:val="right"/>
            <w:rPr>
              <w:sz w:val="19"/>
              <w:szCs w:val="19"/>
            </w:rPr>
          </w:pPr>
          <w:r w:rsidRPr="00A75ACB">
            <w:rPr>
              <w:sz w:val="19"/>
              <w:szCs w:val="19"/>
            </w:rPr>
            <w:t>&lt;TRM</w:t>
          </w:r>
          <w:r w:rsidRPr="00A75ACB">
            <w:rPr>
              <w:spacing w:val="-28"/>
              <w:sz w:val="19"/>
              <w:szCs w:val="19"/>
            </w:rPr>
            <w:t xml:space="preserve"> </w:t>
          </w:r>
          <w:r w:rsidRPr="00A75ACB">
            <w:rPr>
              <w:sz w:val="19"/>
              <w:szCs w:val="19"/>
            </w:rPr>
            <w:t>No.&gt;</w:t>
          </w:r>
          <w:r w:rsidR="00C1352B">
            <w:rPr>
              <w:sz w:val="19"/>
              <w:szCs w:val="19"/>
            </w:rPr>
            <w:br/>
            <w:t>Your reference:</w:t>
          </w:r>
        </w:p>
        <w:p w:rsidR="00C1352B" w:rsidRPr="00B368A4" w:rsidRDefault="00C1352B" w:rsidP="00C1352B">
          <w:pPr>
            <w:spacing w:after="0"/>
            <w:jc w:val="right"/>
            <w:rPr>
              <w:sz w:val="19"/>
              <w:szCs w:val="19"/>
            </w:rPr>
          </w:pPr>
          <w:r>
            <w:rPr>
              <w:sz w:val="19"/>
              <w:szCs w:val="19"/>
            </w:rPr>
            <w:t>&lt;Reference info&gt;</w:t>
          </w:r>
        </w:p>
      </w:tc>
    </w:tr>
  </w:tbl>
  <w:p w:rsidR="00E908F1" w:rsidRPr="000E3ED2" w:rsidRDefault="00100A65" w:rsidP="00A75ACB">
    <w:pPr>
      <w:pStyle w:val="Hidden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3C4979" wp14:editId="0BDB57E4">
              <wp:simplePos x="0" y="0"/>
              <wp:positionH relativeFrom="column">
                <wp:posOffset>-245658069</wp:posOffset>
              </wp:positionH>
              <wp:positionV relativeFrom="paragraph">
                <wp:posOffset>-248840307</wp:posOffset>
              </wp:positionV>
              <wp:extent cx="302895" cy="143510"/>
              <wp:effectExtent l="3493" t="0" r="5397" b="5398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02895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8D7F7" id="Rectangle 2" o:spid="_x0000_s1026" style="position:absolute;margin-left:-19343.15pt;margin-top:-19593.7pt;width:23.85pt;height:11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" fillcolor="#c25062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6"/>
    <w:rsid w:val="00001DDF"/>
    <w:rsid w:val="0000322D"/>
    <w:rsid w:val="00007670"/>
    <w:rsid w:val="00010665"/>
    <w:rsid w:val="00023412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0992"/>
    <w:rsid w:val="00100A65"/>
    <w:rsid w:val="00104E7F"/>
    <w:rsid w:val="001137EC"/>
    <w:rsid w:val="001152F5"/>
    <w:rsid w:val="00117743"/>
    <w:rsid w:val="00117F5B"/>
    <w:rsid w:val="00132658"/>
    <w:rsid w:val="00132670"/>
    <w:rsid w:val="00150DC0"/>
    <w:rsid w:val="001529B2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2CA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561F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2349"/>
    <w:rsid w:val="003258E6"/>
    <w:rsid w:val="0033607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38E4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736B"/>
    <w:rsid w:val="004F016A"/>
    <w:rsid w:val="004F601E"/>
    <w:rsid w:val="00500F94"/>
    <w:rsid w:val="00502FB3"/>
    <w:rsid w:val="00503313"/>
    <w:rsid w:val="00503DE9"/>
    <w:rsid w:val="0050530C"/>
    <w:rsid w:val="00505DEA"/>
    <w:rsid w:val="00507782"/>
    <w:rsid w:val="00512A04"/>
    <w:rsid w:val="00520499"/>
    <w:rsid w:val="0052190F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3922"/>
    <w:rsid w:val="005F77C7"/>
    <w:rsid w:val="00620675"/>
    <w:rsid w:val="00622090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D3037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0DE"/>
    <w:rsid w:val="0073182E"/>
    <w:rsid w:val="007332FF"/>
    <w:rsid w:val="007408F5"/>
    <w:rsid w:val="00741EAE"/>
    <w:rsid w:val="00755248"/>
    <w:rsid w:val="0076190B"/>
    <w:rsid w:val="007622ED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6EC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7F3CE9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6F9B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68BC"/>
    <w:rsid w:val="00947FAE"/>
    <w:rsid w:val="009521C9"/>
    <w:rsid w:val="009616DF"/>
    <w:rsid w:val="0096542F"/>
    <w:rsid w:val="00965F6E"/>
    <w:rsid w:val="00967FA7"/>
    <w:rsid w:val="00971645"/>
    <w:rsid w:val="00977919"/>
    <w:rsid w:val="00983000"/>
    <w:rsid w:val="009870FA"/>
    <w:rsid w:val="009921C3"/>
    <w:rsid w:val="0099551D"/>
    <w:rsid w:val="0099599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5E1"/>
    <w:rsid w:val="00A22C38"/>
    <w:rsid w:val="00A25193"/>
    <w:rsid w:val="00A26E80"/>
    <w:rsid w:val="00A30CC6"/>
    <w:rsid w:val="00A31AE8"/>
    <w:rsid w:val="00A332F6"/>
    <w:rsid w:val="00A3739D"/>
    <w:rsid w:val="00A37DDA"/>
    <w:rsid w:val="00A45005"/>
    <w:rsid w:val="00A719D6"/>
    <w:rsid w:val="00A75ACB"/>
    <w:rsid w:val="00A76790"/>
    <w:rsid w:val="00A925EC"/>
    <w:rsid w:val="00A929AA"/>
    <w:rsid w:val="00A92B6B"/>
    <w:rsid w:val="00A96CA7"/>
    <w:rsid w:val="00AA541E"/>
    <w:rsid w:val="00AA6683"/>
    <w:rsid w:val="00AB0456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368A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4EA4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352B"/>
    <w:rsid w:val="00C15D4D"/>
    <w:rsid w:val="00C175DC"/>
    <w:rsid w:val="00C30171"/>
    <w:rsid w:val="00C309D8"/>
    <w:rsid w:val="00C43519"/>
    <w:rsid w:val="00C45263"/>
    <w:rsid w:val="00C472AC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4739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46203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859"/>
    <w:rsid w:val="00F014DA"/>
    <w:rsid w:val="00F02591"/>
    <w:rsid w:val="00F41FD4"/>
    <w:rsid w:val="00F5696E"/>
    <w:rsid w:val="00F60EFF"/>
    <w:rsid w:val="00F67D2D"/>
    <w:rsid w:val="00F858F2"/>
    <w:rsid w:val="00F860CC"/>
    <w:rsid w:val="00F94398"/>
    <w:rsid w:val="00FB2B56"/>
    <w:rsid w:val="00FB35DB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CF05A"/>
  <w15:docId w15:val="{EF9D0483-1596-4C2A-9D1D-8A4EB8F1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ED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6203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6203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6203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6203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6203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162207"/>
    <w:pPr>
      <w:tabs>
        <w:tab w:val="right" w:pos="9638"/>
      </w:tabs>
      <w:spacing w:after="60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162207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unhideWhenUsed/>
    <w:rsid w:val="00F41FD4"/>
    <w:pPr>
      <w:numPr>
        <w:ilvl w:val="1"/>
      </w:numPr>
      <w:spacing w:after="160"/>
    </w:pPr>
    <w:rPr>
      <w:rFonts w:eastAsia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6203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8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965F6E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132670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7622ED"/>
    <w:rPr>
      <w:sz w:val="19"/>
    </w:rPr>
  </w:style>
  <w:style w:type="paragraph" w:customStyle="1" w:styleId="Hidden">
    <w:name w:val="Hidden"/>
    <w:basedOn w:val="Normal"/>
    <w:uiPriority w:val="9"/>
    <w:rsid w:val="00A332F6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Yourssincerely">
    <w:name w:val="Yours sincerely"/>
    <w:basedOn w:val="Normal"/>
    <w:uiPriority w:val="4"/>
    <w:rsid w:val="00B368A4"/>
    <w:pPr>
      <w:spacing w:before="600" w:after="1200"/>
    </w:pPr>
    <w:rPr>
      <w:rFonts w:eastAsia="Times New Roman"/>
      <w:szCs w:val="20"/>
    </w:rPr>
  </w:style>
  <w:style w:type="paragraph" w:customStyle="1" w:styleId="DearSirMadam">
    <w:name w:val="Dear Sir/Madam"/>
    <w:basedOn w:val="Normal"/>
    <w:rsid w:val="00AB0456"/>
    <w:pPr>
      <w:spacing w:before="100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me.surname@nt.gov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4h\AppData\Local\Packages\Microsoft.MicrosoftEdge_8wekyb3d8bbwe\TempState\Downloads\ntg-letter-template_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B84F14E6224E89ABDA88E34B1B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100D1-50A8-439E-9AA4-B81EED54198B}"/>
      </w:docPartPr>
      <w:docPartBody>
        <w:p w:rsidR="00F95C5B" w:rsidRDefault="00F95C5B">
          <w:pPr>
            <w:pStyle w:val="8DB84F14E6224E89ABDA88E34B1B1F35"/>
          </w:pPr>
          <w:r w:rsidRPr="00FB35DB">
            <w:t>&lt;Date Month Year&gt;</w:t>
          </w:r>
        </w:p>
      </w:docPartBody>
    </w:docPart>
    <w:docPart>
      <w:docPartPr>
        <w:name w:val="855D6AFDD95B46678A973B6DE542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1B9E-D7F8-4671-B374-B5A367BAE655}"/>
      </w:docPartPr>
      <w:docPartBody>
        <w:p w:rsidR="00F95C5B" w:rsidRDefault="00F95C5B">
          <w:pPr>
            <w:pStyle w:val="855D6AFDD95B46678A973B6DE5425FB6"/>
          </w:pPr>
          <w:r w:rsidRPr="00025E4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5B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84F14E6224E89ABDA88E34B1B1F35">
    <w:name w:val="8DB84F14E6224E89ABDA88E34B1B1F3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5D6AFDD95B46678A973B6DE5425FB6">
    <w:name w:val="855D6AFDD95B46678A973B6DE5425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07034D-A619-48BE-B96C-1D296EC6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ntg-letter-template_0.dotx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of letter</vt:lpstr>
    </vt:vector>
  </TitlesOfParts>
  <Company>agency name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of records disposal schedule (name)</dc:title>
  <dc:creator>Northern Territory Government</dc:creator>
  <cp:lastModifiedBy>Fiona Easton</cp:lastModifiedBy>
  <cp:revision>2</cp:revision>
  <cp:lastPrinted>2019-07-29T01:45:00Z</cp:lastPrinted>
  <dcterms:created xsi:type="dcterms:W3CDTF">2019-10-21T04:30:00Z</dcterms:created>
  <dcterms:modified xsi:type="dcterms:W3CDTF">2019-10-21T04:30:00Z</dcterms:modified>
</cp:coreProperties>
</file>