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DA" w:rsidRDefault="00FF1FDA" w:rsidP="00FF1FDA">
      <w:pPr>
        <w:pBdr>
          <w:bottom w:val="single" w:sz="4" w:space="1" w:color="auto"/>
        </w:pBdr>
      </w:pPr>
    </w:p>
    <w:p w:rsidR="00FF1FDA" w:rsidRDefault="00FF1FDA" w:rsidP="00FF1FDA">
      <w:pPr>
        <w:tabs>
          <w:tab w:val="left" w:pos="2835"/>
        </w:tabs>
      </w:pPr>
      <w:r>
        <w:t xml:space="preserve">Agency Name: </w:t>
      </w:r>
      <w:r>
        <w:tab/>
        <w:t>[Agency title]</w:t>
      </w:r>
    </w:p>
    <w:p w:rsidR="00FF1FDA" w:rsidRDefault="00FF1FDA" w:rsidP="00FF1FDA">
      <w:pPr>
        <w:tabs>
          <w:tab w:val="left" w:pos="2835"/>
        </w:tabs>
      </w:pPr>
      <w:r>
        <w:t xml:space="preserve">Contact Name: </w:t>
      </w:r>
      <w:r>
        <w:tab/>
        <w:t>[Name of agency representative]</w:t>
      </w:r>
    </w:p>
    <w:p w:rsidR="00FF1FDA" w:rsidRDefault="00FF1FDA" w:rsidP="00FF1FDA">
      <w:pPr>
        <w:tabs>
          <w:tab w:val="left" w:pos="2835"/>
        </w:tabs>
      </w:pPr>
      <w:r>
        <w:t xml:space="preserve">Contact Details: </w:t>
      </w:r>
      <w:r>
        <w:tab/>
        <w:t>[Address, phone nu</w:t>
      </w:r>
      <w:bookmarkStart w:id="0" w:name="_GoBack"/>
      <w:bookmarkEnd w:id="0"/>
      <w:r>
        <w:t xml:space="preserve">mber and email contact] </w:t>
      </w:r>
    </w:p>
    <w:p w:rsidR="00FF1FDA" w:rsidRDefault="00FF1FDA" w:rsidP="00FF1FDA">
      <w:pPr>
        <w:tabs>
          <w:tab w:val="left" w:pos="2835"/>
        </w:tabs>
      </w:pPr>
      <w:r>
        <w:t>Schedule to be amended:</w:t>
      </w:r>
      <w:r>
        <w:tab/>
        <w:t>[Disposal schedule number and title]</w:t>
      </w:r>
    </w:p>
    <w:p w:rsidR="00FF1FDA" w:rsidRPr="0061798F" w:rsidRDefault="00FF1FDA" w:rsidP="00FF1FDA">
      <w:pPr>
        <w:pBdr>
          <w:top w:val="single" w:sz="4" w:space="1" w:color="auto"/>
        </w:pBdr>
        <w:spacing w:after="0"/>
      </w:pPr>
    </w:p>
    <w:p w:rsidR="00FF1FDA" w:rsidRPr="0061798F" w:rsidRDefault="00FF1FDA" w:rsidP="00FF1FDA">
      <w:pPr>
        <w:pStyle w:val="ListParagraph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Proposal</w:t>
      </w:r>
    </w:p>
    <w:p w:rsidR="00FF1FDA" w:rsidRPr="0061798F" w:rsidRDefault="00FF1FDA" w:rsidP="00FF1FDA">
      <w:pPr>
        <w:ind w:left="426"/>
      </w:pPr>
      <w:r w:rsidRPr="0061798F">
        <w:t>This proposal is for: [</w:t>
      </w:r>
      <w:r>
        <w:t xml:space="preserve">Description of background to change requested. </w:t>
      </w:r>
      <w:r w:rsidRPr="0061798F">
        <w:t>Please tick relevant item</w:t>
      </w:r>
      <w:r>
        <w:t xml:space="preserve"> below if applicable</w:t>
      </w:r>
      <w:r w:rsidRPr="0061798F">
        <w:t xml:space="preserve">] </w:t>
      </w:r>
    </w:p>
    <w:p w:rsidR="00FF1FDA" w:rsidRPr="0061798F" w:rsidRDefault="00FF1FDA" w:rsidP="00FF1FDA">
      <w:pPr>
        <w:ind w:left="426"/>
      </w:pPr>
      <w:r w:rsidRPr="0061798F">
        <w:t>Please note: List is not exhaustive.</w:t>
      </w:r>
    </w:p>
    <w:p w:rsidR="00FF1FDA" w:rsidRPr="0061798F" w:rsidRDefault="00FF1FDA" w:rsidP="00FF1FDA">
      <w:pPr>
        <w:ind w:left="426"/>
        <w:rPr>
          <w:b/>
        </w:rPr>
      </w:pPr>
      <w:r w:rsidRPr="0061798F">
        <w:rPr>
          <w:b/>
        </w:rPr>
        <w:t xml:space="preserve">Category A: </w:t>
      </w:r>
    </w:p>
    <w:p w:rsidR="00FF1FDA" w:rsidRPr="0061798F" w:rsidRDefault="00FF1FDA" w:rsidP="00FF1FDA">
      <w:pPr>
        <w:tabs>
          <w:tab w:val="left" w:pos="5954"/>
        </w:tabs>
        <w:ind w:left="426"/>
      </w:pPr>
      <w:r w:rsidRPr="0061798F">
        <w:t>Grammar</w:t>
      </w:r>
      <w:r>
        <w:t xml:space="preserve"> </w:t>
      </w:r>
      <w:r w:rsidRPr="0061798F">
        <w:t>/</w:t>
      </w:r>
      <w:r>
        <w:t xml:space="preserve"> </w:t>
      </w:r>
      <w:r w:rsidRPr="0061798F">
        <w:t>style error</w:t>
      </w:r>
      <w:r>
        <w:tab/>
      </w:r>
      <w:r w:rsidRPr="0061798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98F">
        <w:instrText xml:space="preserve"> FORMCHECKBOX </w:instrText>
      </w:r>
      <w:r>
        <w:fldChar w:fldCharType="separate"/>
      </w:r>
      <w:r w:rsidRPr="0061798F">
        <w:fldChar w:fldCharType="end"/>
      </w:r>
    </w:p>
    <w:p w:rsidR="00FF1FDA" w:rsidRPr="0061798F" w:rsidRDefault="00FF1FDA" w:rsidP="00FF1FDA">
      <w:pPr>
        <w:tabs>
          <w:tab w:val="left" w:pos="5954"/>
        </w:tabs>
        <w:ind w:left="426"/>
      </w:pPr>
      <w:r w:rsidRPr="0061798F">
        <w:t>Correcting a typing error</w:t>
      </w:r>
      <w:r>
        <w:tab/>
      </w:r>
      <w:r w:rsidRPr="0061798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61798F">
        <w:instrText xml:space="preserve"> FORMCHECKBOX </w:instrText>
      </w:r>
      <w:r>
        <w:fldChar w:fldCharType="separate"/>
      </w:r>
      <w:r w:rsidRPr="0061798F">
        <w:fldChar w:fldCharType="end"/>
      </w:r>
      <w:bookmarkEnd w:id="1"/>
    </w:p>
    <w:p w:rsidR="00FF1FDA" w:rsidRPr="0061798F" w:rsidRDefault="00FF1FDA" w:rsidP="00FF1FDA">
      <w:pPr>
        <w:tabs>
          <w:tab w:val="left" w:pos="5954"/>
        </w:tabs>
        <w:ind w:left="426"/>
      </w:pPr>
      <w:r>
        <w:t>Correcting a spelling error</w:t>
      </w:r>
      <w:r>
        <w:tab/>
      </w:r>
      <w:r w:rsidRPr="0061798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98F">
        <w:instrText xml:space="preserve"> FORMCHECKBOX </w:instrText>
      </w:r>
      <w:r>
        <w:fldChar w:fldCharType="separate"/>
      </w:r>
      <w:r w:rsidRPr="0061798F">
        <w:fldChar w:fldCharType="end"/>
      </w:r>
    </w:p>
    <w:p w:rsidR="00FF1FDA" w:rsidRPr="0061798F" w:rsidRDefault="00FF1FDA" w:rsidP="00FF1FDA">
      <w:pPr>
        <w:tabs>
          <w:tab w:val="left" w:pos="5954"/>
        </w:tabs>
        <w:ind w:left="426"/>
      </w:pPr>
      <w:r w:rsidRPr="0061798F">
        <w:t xml:space="preserve">Adding a new cross reference </w:t>
      </w:r>
      <w:r>
        <w:tab/>
      </w:r>
      <w:r w:rsidRPr="0061798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98F">
        <w:instrText xml:space="preserve"> FORMCHECKBOX </w:instrText>
      </w:r>
      <w:r>
        <w:fldChar w:fldCharType="separate"/>
      </w:r>
      <w:r w:rsidRPr="0061798F">
        <w:fldChar w:fldCharType="end"/>
      </w:r>
    </w:p>
    <w:p w:rsidR="00FF1FDA" w:rsidRPr="0061798F" w:rsidRDefault="00FF1FDA" w:rsidP="00FF1FDA">
      <w:pPr>
        <w:tabs>
          <w:tab w:val="left" w:pos="5954"/>
        </w:tabs>
        <w:ind w:left="426"/>
      </w:pPr>
      <w:r w:rsidRPr="0061798F">
        <w:t>Deleting a cros</w:t>
      </w:r>
      <w:r>
        <w:t>s reference</w:t>
      </w:r>
      <w:r>
        <w:tab/>
      </w:r>
      <w:r w:rsidRPr="0061798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98F">
        <w:instrText xml:space="preserve"> FORMCHECKBOX </w:instrText>
      </w:r>
      <w:r>
        <w:fldChar w:fldCharType="separate"/>
      </w:r>
      <w:r w:rsidRPr="0061798F">
        <w:fldChar w:fldCharType="end"/>
      </w:r>
    </w:p>
    <w:p w:rsidR="00FF1FDA" w:rsidRPr="0061798F" w:rsidRDefault="00FF1FDA" w:rsidP="00FF1FDA">
      <w:pPr>
        <w:tabs>
          <w:tab w:val="left" w:pos="5954"/>
        </w:tabs>
        <w:spacing w:before="360"/>
        <w:ind w:left="425"/>
        <w:rPr>
          <w:b/>
        </w:rPr>
      </w:pPr>
      <w:r w:rsidRPr="0061798F">
        <w:rPr>
          <w:b/>
        </w:rPr>
        <w:t xml:space="preserve">Category B: </w:t>
      </w:r>
    </w:p>
    <w:p w:rsidR="00FF1FDA" w:rsidRPr="0061798F" w:rsidRDefault="00FF1FDA" w:rsidP="00FF1FDA">
      <w:pPr>
        <w:tabs>
          <w:tab w:val="left" w:pos="5954"/>
        </w:tabs>
        <w:ind w:left="426"/>
      </w:pPr>
      <w:r>
        <w:t>Adding a new disposal class/</w:t>
      </w:r>
      <w:proofErr w:type="spellStart"/>
      <w:r>
        <w:t>es</w:t>
      </w:r>
      <w:proofErr w:type="spellEnd"/>
      <w:r>
        <w:tab/>
      </w:r>
      <w:r w:rsidRPr="0061798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98F">
        <w:instrText xml:space="preserve"> FORMCHECKBOX </w:instrText>
      </w:r>
      <w:r>
        <w:fldChar w:fldCharType="separate"/>
      </w:r>
      <w:r w:rsidRPr="0061798F">
        <w:fldChar w:fldCharType="end"/>
      </w:r>
    </w:p>
    <w:p w:rsidR="00FF1FDA" w:rsidRPr="0061798F" w:rsidRDefault="00FF1FDA" w:rsidP="00FF1FDA">
      <w:pPr>
        <w:tabs>
          <w:tab w:val="left" w:pos="5954"/>
        </w:tabs>
        <w:ind w:left="426"/>
      </w:pPr>
      <w:r w:rsidRPr="0061798F">
        <w:t>Removing a class/</w:t>
      </w:r>
      <w:proofErr w:type="spellStart"/>
      <w:r>
        <w:t>e</w:t>
      </w:r>
      <w:r w:rsidRPr="0061798F">
        <w:t>s</w:t>
      </w:r>
      <w:proofErr w:type="spellEnd"/>
      <w:r>
        <w:tab/>
      </w:r>
      <w:r w:rsidRPr="0061798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98F">
        <w:instrText xml:space="preserve"> FORMCHECKBOX </w:instrText>
      </w:r>
      <w:r>
        <w:fldChar w:fldCharType="separate"/>
      </w:r>
      <w:r w:rsidRPr="0061798F">
        <w:fldChar w:fldCharType="end"/>
      </w:r>
    </w:p>
    <w:p w:rsidR="00FF1FDA" w:rsidRPr="0061798F" w:rsidRDefault="00FF1FDA" w:rsidP="00FF1FDA">
      <w:pPr>
        <w:tabs>
          <w:tab w:val="left" w:pos="5954"/>
        </w:tabs>
        <w:ind w:left="426"/>
      </w:pPr>
      <w:r>
        <w:t>Adding a new activity</w:t>
      </w:r>
      <w:r>
        <w:tab/>
      </w:r>
      <w:r w:rsidRPr="0061798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98F">
        <w:instrText xml:space="preserve"> FORMCHECKBOX </w:instrText>
      </w:r>
      <w:r>
        <w:fldChar w:fldCharType="separate"/>
      </w:r>
      <w:r w:rsidRPr="0061798F">
        <w:fldChar w:fldCharType="end"/>
      </w:r>
    </w:p>
    <w:p w:rsidR="00FF1FDA" w:rsidRPr="0061798F" w:rsidRDefault="00FF1FDA" w:rsidP="00FF1FDA">
      <w:pPr>
        <w:tabs>
          <w:tab w:val="left" w:pos="5954"/>
        </w:tabs>
        <w:ind w:left="426"/>
      </w:pPr>
      <w:r>
        <w:t>Removing an activity</w:t>
      </w:r>
      <w:r>
        <w:tab/>
      </w:r>
      <w:r w:rsidRPr="0061798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98F">
        <w:instrText xml:space="preserve"> FORMCHECKBOX </w:instrText>
      </w:r>
      <w:r>
        <w:fldChar w:fldCharType="separate"/>
      </w:r>
      <w:r w:rsidRPr="0061798F">
        <w:fldChar w:fldCharType="end"/>
      </w:r>
    </w:p>
    <w:p w:rsidR="00FF1FDA" w:rsidRPr="0061798F" w:rsidRDefault="00FF1FDA" w:rsidP="00FF1FDA">
      <w:pPr>
        <w:tabs>
          <w:tab w:val="left" w:pos="5954"/>
        </w:tabs>
        <w:ind w:left="426"/>
      </w:pPr>
      <w:r w:rsidRPr="0061798F">
        <w:t>Changing the description of an existing disposal class</w:t>
      </w:r>
      <w:r>
        <w:tab/>
      </w:r>
      <w:r w:rsidRPr="0061798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98F">
        <w:instrText xml:space="preserve"> FORMCHECKBOX </w:instrText>
      </w:r>
      <w:r>
        <w:fldChar w:fldCharType="separate"/>
      </w:r>
      <w:r w:rsidRPr="0061798F">
        <w:fldChar w:fldCharType="end"/>
      </w:r>
    </w:p>
    <w:p w:rsidR="00FF1FDA" w:rsidRPr="0061798F" w:rsidRDefault="00FF1FDA" w:rsidP="00FF1FDA">
      <w:pPr>
        <w:tabs>
          <w:tab w:val="left" w:pos="3544"/>
          <w:tab w:val="left" w:pos="5954"/>
        </w:tabs>
        <w:ind w:left="426"/>
      </w:pPr>
      <w:r>
        <w:t>Changing a status and</w:t>
      </w:r>
      <w:r w:rsidRPr="0061798F">
        <w:t xml:space="preserve"> disposal action </w:t>
      </w:r>
      <w:r>
        <w:tab/>
      </w:r>
      <w:r w:rsidRPr="0061798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98F">
        <w:instrText xml:space="preserve"> FORMCHECKBOX </w:instrText>
      </w:r>
      <w:r>
        <w:fldChar w:fldCharType="separate"/>
      </w:r>
      <w:r w:rsidRPr="0061798F">
        <w:fldChar w:fldCharType="end"/>
      </w:r>
    </w:p>
    <w:p w:rsidR="00FF1FDA" w:rsidRDefault="00FF1FDA" w:rsidP="00FF1FDA">
      <w:pPr>
        <w:spacing w:after="0"/>
        <w:rPr>
          <w:b/>
        </w:rPr>
      </w:pPr>
      <w:r>
        <w:rPr>
          <w:b/>
        </w:rPr>
        <w:br w:type="page"/>
      </w:r>
    </w:p>
    <w:p w:rsidR="00FF1FDA" w:rsidRPr="0061798F" w:rsidRDefault="00FF1FDA" w:rsidP="00FF1FDA">
      <w:pPr>
        <w:pStyle w:val="ListParagraph"/>
        <w:numPr>
          <w:ilvl w:val="0"/>
          <w:numId w:val="7"/>
        </w:numPr>
        <w:ind w:left="426" w:hanging="426"/>
        <w:rPr>
          <w:b/>
        </w:rPr>
      </w:pPr>
      <w:r w:rsidRPr="0061798F">
        <w:rPr>
          <w:b/>
        </w:rPr>
        <w:lastRenderedPageBreak/>
        <w:t xml:space="preserve">Description </w:t>
      </w:r>
      <w:r>
        <w:rPr>
          <w:b/>
        </w:rPr>
        <w:t>[Include here specific detail of all proposed amendments]</w:t>
      </w:r>
    </w:p>
    <w:p w:rsidR="00FF1FDA" w:rsidRDefault="00FF1FDA" w:rsidP="00FF1FDA">
      <w:pPr>
        <w:ind w:left="426"/>
        <w:rPr>
          <w:b/>
        </w:rPr>
      </w:pPr>
      <w:r>
        <w:rPr>
          <w:b/>
        </w:rPr>
        <w:t xml:space="preserve">Please note: </w:t>
      </w:r>
      <w:r w:rsidRPr="005C54A3">
        <w:t>Example for change of class description or disposal action.</w:t>
      </w:r>
    </w:p>
    <w:p w:rsidR="00FF1FDA" w:rsidRPr="0061798F" w:rsidRDefault="00FF1FDA" w:rsidP="00FF1FDA">
      <w:pPr>
        <w:ind w:left="426"/>
        <w:rPr>
          <w:b/>
        </w:rPr>
      </w:pPr>
      <w:r w:rsidRPr="0061798F">
        <w:rPr>
          <w:b/>
        </w:rPr>
        <w:t xml:space="preserve">Approved original details: </w:t>
      </w:r>
    </w:p>
    <w:p w:rsidR="00FF1FDA" w:rsidRPr="0061798F" w:rsidRDefault="00FF1FDA" w:rsidP="00FF1FDA">
      <w:pPr>
        <w:ind w:left="426"/>
      </w:pPr>
      <w:r w:rsidRPr="0061798F">
        <w:t xml:space="preserve">Class number: </w:t>
      </w:r>
    </w:p>
    <w:p w:rsidR="00FF1FDA" w:rsidRPr="0061798F" w:rsidRDefault="00FF1FDA" w:rsidP="00FF1FDA">
      <w:pPr>
        <w:ind w:left="426"/>
      </w:pPr>
      <w:r w:rsidRPr="0061798F">
        <w:t xml:space="preserve">Class Description: </w:t>
      </w:r>
    </w:p>
    <w:p w:rsidR="00FF1FDA" w:rsidRPr="0061798F" w:rsidRDefault="00FF1FDA" w:rsidP="00FF1FDA">
      <w:pPr>
        <w:ind w:left="426"/>
      </w:pPr>
      <w:r w:rsidRPr="0061798F">
        <w:t xml:space="preserve">Disposal action: </w:t>
      </w:r>
    </w:p>
    <w:p w:rsidR="00FF1FDA" w:rsidRPr="008F7A76" w:rsidRDefault="00FF1FDA" w:rsidP="00FF1FDA">
      <w:pPr>
        <w:spacing w:before="360"/>
        <w:ind w:left="425"/>
        <w:rPr>
          <w:b/>
        </w:rPr>
      </w:pPr>
      <w:r w:rsidRPr="008F7A76">
        <w:rPr>
          <w:b/>
        </w:rPr>
        <w:t xml:space="preserve">Proposed changes: </w:t>
      </w:r>
    </w:p>
    <w:p w:rsidR="00FF1FDA" w:rsidRPr="0061798F" w:rsidRDefault="00FF1FDA" w:rsidP="00FF1FDA">
      <w:pPr>
        <w:ind w:left="426"/>
      </w:pPr>
      <w:r w:rsidRPr="0061798F">
        <w:t xml:space="preserve">Class number: </w:t>
      </w:r>
    </w:p>
    <w:p w:rsidR="00FF1FDA" w:rsidRPr="0061798F" w:rsidRDefault="00FF1FDA" w:rsidP="00FF1FDA">
      <w:pPr>
        <w:ind w:left="426"/>
      </w:pPr>
      <w:r w:rsidRPr="0061798F">
        <w:t xml:space="preserve">Class Description: </w:t>
      </w:r>
    </w:p>
    <w:p w:rsidR="00FF1FDA" w:rsidRPr="0061798F" w:rsidRDefault="00FF1FDA" w:rsidP="00FF1FDA">
      <w:pPr>
        <w:ind w:left="426"/>
      </w:pPr>
      <w:r w:rsidRPr="0061798F">
        <w:t xml:space="preserve">Disposal action: </w:t>
      </w:r>
    </w:p>
    <w:p w:rsidR="00FF1FDA" w:rsidRPr="008F7A76" w:rsidRDefault="00FF1FDA" w:rsidP="00FF1FDA">
      <w:pPr>
        <w:pStyle w:val="ListParagraph"/>
        <w:numPr>
          <w:ilvl w:val="0"/>
          <w:numId w:val="7"/>
        </w:numPr>
        <w:ind w:left="426" w:hanging="426"/>
        <w:rPr>
          <w:b/>
        </w:rPr>
      </w:pPr>
      <w:r w:rsidRPr="008F7A76">
        <w:rPr>
          <w:b/>
        </w:rPr>
        <w:t>Justification</w:t>
      </w:r>
    </w:p>
    <w:p w:rsidR="00FF1FDA" w:rsidRDefault="00FF1FDA" w:rsidP="00FF1FDA">
      <w:pPr>
        <w:ind w:left="426"/>
      </w:pPr>
      <w:proofErr w:type="gramStart"/>
      <w:r w:rsidRPr="008F7A76">
        <w:t>[Reason for requested change (e.g. new legislative requirement, change in function and / or activity, insufficient coverage of existing entry, inaccuracy, etc.)]</w:t>
      </w:r>
      <w:proofErr w:type="gramEnd"/>
    </w:p>
    <w:p w:rsidR="00FF1FDA" w:rsidRPr="0061798F" w:rsidRDefault="00FF1FDA" w:rsidP="00FF1FDA">
      <w:pPr>
        <w:ind w:left="426"/>
      </w:pPr>
      <w:r>
        <w:t>[For Category B changes please attach required documentation]</w:t>
      </w:r>
    </w:p>
    <w:p w:rsidR="00FF1FDA" w:rsidRPr="008F7A76" w:rsidRDefault="00FF1FDA" w:rsidP="00FF1FDA">
      <w:pPr>
        <w:ind w:left="426"/>
        <w:rPr>
          <w:b/>
        </w:rPr>
      </w:pPr>
      <w:r w:rsidRPr="008F7A76">
        <w:rPr>
          <w:b/>
        </w:rPr>
        <w:t xml:space="preserve">CE Certification (for </w:t>
      </w:r>
      <w:r>
        <w:rPr>
          <w:b/>
        </w:rPr>
        <w:t>C</w:t>
      </w:r>
      <w:r w:rsidRPr="008F7A76">
        <w:rPr>
          <w:b/>
        </w:rPr>
        <w:t>ategory B changes only)</w:t>
      </w:r>
    </w:p>
    <w:p w:rsidR="00FF1FDA" w:rsidRDefault="00FF1FDA" w:rsidP="00FF1FDA">
      <w:pPr>
        <w:ind w:left="426"/>
      </w:pPr>
      <w:r w:rsidRPr="0061798F">
        <w:t xml:space="preserve">I approve this retention and disposal schedule amendment request (under 136B of the </w:t>
      </w:r>
      <w:r w:rsidRPr="008F7A76">
        <w:rPr>
          <w:i/>
        </w:rPr>
        <w:t>Information Act</w:t>
      </w:r>
      <w:r w:rsidRPr="0061798F">
        <w:t>)</w:t>
      </w:r>
      <w:r>
        <w:t>.</w:t>
      </w:r>
    </w:p>
    <w:p w:rsidR="00FF1FDA" w:rsidRPr="0061798F" w:rsidRDefault="00FF1FDA" w:rsidP="00FF1FDA">
      <w:pPr>
        <w:ind w:left="426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  <w:tblDescription w:val="CEO signature box and date of signing"/>
      </w:tblPr>
      <w:tblGrid>
        <w:gridCol w:w="5778"/>
        <w:gridCol w:w="3366"/>
      </w:tblGrid>
      <w:tr w:rsidR="00FF1FDA" w:rsidTr="00D3613E">
        <w:trPr>
          <w:cantSplit/>
          <w:tblHeader/>
        </w:trPr>
        <w:tc>
          <w:tcPr>
            <w:tcW w:w="5778" w:type="dxa"/>
          </w:tcPr>
          <w:p w:rsidR="00FF1FDA" w:rsidRDefault="00FF1FDA" w:rsidP="00D3613E">
            <w:pPr>
              <w:tabs>
                <w:tab w:val="left" w:pos="6521"/>
              </w:tabs>
            </w:pPr>
            <w:r>
              <w:t xml:space="preserve"> </w:t>
            </w:r>
          </w:p>
        </w:tc>
        <w:tc>
          <w:tcPr>
            <w:tcW w:w="3366" w:type="dxa"/>
          </w:tcPr>
          <w:p w:rsidR="00FF1FDA" w:rsidRDefault="00FF1FDA" w:rsidP="00D3613E">
            <w:pPr>
              <w:tabs>
                <w:tab w:val="left" w:pos="6521"/>
              </w:tabs>
            </w:pPr>
            <w:r>
              <w:t xml:space="preserve"> </w:t>
            </w:r>
          </w:p>
        </w:tc>
      </w:tr>
      <w:tr w:rsidR="00FF1FDA" w:rsidTr="00D3613E">
        <w:trPr>
          <w:cantSplit/>
          <w:trHeight w:val="528"/>
          <w:tblHeader/>
        </w:trPr>
        <w:tc>
          <w:tcPr>
            <w:tcW w:w="5778" w:type="dxa"/>
            <w:vAlign w:val="center"/>
          </w:tcPr>
          <w:p w:rsidR="00FF1FDA" w:rsidRDefault="00FF1FDA" w:rsidP="00D3613E">
            <w:pPr>
              <w:tabs>
                <w:tab w:val="left" w:pos="6521"/>
              </w:tabs>
              <w:spacing w:after="0"/>
              <w:jc w:val="center"/>
            </w:pPr>
            <w:r w:rsidRPr="0061798F">
              <w:t>Signature of CE</w:t>
            </w:r>
          </w:p>
        </w:tc>
        <w:tc>
          <w:tcPr>
            <w:tcW w:w="3366" w:type="dxa"/>
            <w:vAlign w:val="center"/>
          </w:tcPr>
          <w:p w:rsidR="00FF1FDA" w:rsidRDefault="00FF1FDA" w:rsidP="00D3613E">
            <w:pPr>
              <w:tabs>
                <w:tab w:val="left" w:pos="6521"/>
              </w:tabs>
              <w:spacing w:after="0"/>
              <w:jc w:val="center"/>
            </w:pPr>
            <w:r w:rsidRPr="0061798F">
              <w:t>Date</w:t>
            </w:r>
          </w:p>
        </w:tc>
      </w:tr>
    </w:tbl>
    <w:p w:rsidR="00FF1FDA" w:rsidRPr="0061798F" w:rsidRDefault="00FF1FDA" w:rsidP="00FF1FDA">
      <w:pPr>
        <w:tabs>
          <w:tab w:val="left" w:pos="6521"/>
        </w:tabs>
        <w:ind w:left="426"/>
      </w:pPr>
    </w:p>
    <w:sectPr w:rsidR="00FF1FDA" w:rsidRPr="0061798F" w:rsidSect="009616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5A" w:rsidRDefault="0008025A" w:rsidP="00293A72">
      <w:r>
        <w:separator/>
      </w:r>
    </w:p>
  </w:endnote>
  <w:endnote w:type="continuationSeparator" w:id="0">
    <w:p w:rsidR="0008025A" w:rsidRDefault="0008025A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F6368A" w:rsidRDefault="00861DC3" w:rsidP="00B614F7">
    <w:pPr>
      <w:pStyle w:val="Footer"/>
      <w:pBdr>
        <w:top w:val="single" w:sz="4" w:space="1" w:color="auto"/>
      </w:pBdr>
    </w:pPr>
  </w:p>
  <w:p w:rsidR="00861DC3" w:rsidRPr="00F6368A" w:rsidRDefault="00C61AFA" w:rsidP="00247343">
    <w:pPr>
      <w:pStyle w:val="Footer"/>
    </w:pPr>
    <w:r>
      <w:t>Department of</w:t>
    </w:r>
    <w:r>
      <w:br/>
    </w:r>
    <w:r>
      <w:rPr>
        <w:b/>
      </w:rPr>
      <w:t>Corporate and Information Services</w:t>
    </w:r>
    <w:r w:rsidR="00C62099">
      <w:rPr>
        <w:b/>
      </w:rPr>
      <w:tab/>
    </w:r>
    <w:r w:rsidR="00357D55" w:rsidRPr="00F6368A">
      <w:rPr>
        <w:rStyle w:val="PageNumber"/>
      </w:rPr>
      <w:fldChar w:fldCharType="begin"/>
    </w:r>
    <w:r w:rsidR="00861DC3" w:rsidRPr="00F6368A">
      <w:rPr>
        <w:rStyle w:val="PageNumber"/>
      </w:rPr>
      <w:instrText xml:space="preserve"> PAGE </w:instrText>
    </w:r>
    <w:r w:rsidR="00357D55" w:rsidRPr="00F6368A">
      <w:rPr>
        <w:rStyle w:val="PageNumber"/>
      </w:rPr>
      <w:fldChar w:fldCharType="separate"/>
    </w:r>
    <w:r w:rsidR="00FF1FDA">
      <w:rPr>
        <w:rStyle w:val="PageNumber"/>
        <w:noProof/>
      </w:rPr>
      <w:t>2</w:t>
    </w:r>
    <w:r w:rsidR="00357D55" w:rsidRPr="00F6368A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Pr="00F6368A" w:rsidRDefault="00293A72" w:rsidP="002D3A57">
    <w:pPr>
      <w:pStyle w:val="Footer"/>
      <w:pBdr>
        <w:top w:val="single" w:sz="4" w:space="1" w:color="auto"/>
      </w:pBdr>
    </w:pPr>
  </w:p>
  <w:p w:rsidR="00293A72" w:rsidRPr="002D3A57" w:rsidRDefault="00C61AFA" w:rsidP="00247343">
    <w:pPr>
      <w:pStyle w:val="Footer"/>
    </w:pPr>
    <w:r>
      <w:t>Department of</w:t>
    </w:r>
    <w:r>
      <w:br/>
    </w:r>
    <w:r>
      <w:rPr>
        <w:b/>
      </w:rPr>
      <w:t>Corporate and Information Services</w:t>
    </w:r>
    <w:r w:rsidR="009616DF" w:rsidRPr="002D3A57">
      <w:tab/>
    </w:r>
    <w:r w:rsidR="00357D55" w:rsidRPr="002D3A57">
      <w:rPr>
        <w:rStyle w:val="PageNumber"/>
      </w:rPr>
      <w:fldChar w:fldCharType="begin"/>
    </w:r>
    <w:r w:rsidR="00293A72" w:rsidRPr="002D3A57">
      <w:rPr>
        <w:rStyle w:val="PageNumber"/>
      </w:rPr>
      <w:instrText xml:space="preserve"> PAGE </w:instrText>
    </w:r>
    <w:r w:rsidR="00357D55" w:rsidRPr="002D3A57">
      <w:rPr>
        <w:rStyle w:val="PageNumber"/>
      </w:rPr>
      <w:fldChar w:fldCharType="separate"/>
    </w:r>
    <w:r w:rsidR="00FF1FDA">
      <w:rPr>
        <w:rStyle w:val="PageNumber"/>
        <w:noProof/>
      </w:rPr>
      <w:t>1</w:t>
    </w:r>
    <w:r w:rsidR="00357D55" w:rsidRPr="002D3A5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5A" w:rsidRDefault="0008025A" w:rsidP="00293A72">
      <w:r>
        <w:separator/>
      </w:r>
    </w:p>
  </w:footnote>
  <w:footnote w:type="continuationSeparator" w:id="0">
    <w:p w:rsidR="0008025A" w:rsidRDefault="0008025A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DE33B5" w:rsidRDefault="00FF1FDA" w:rsidP="00FF1FDA">
    <w:pPr>
      <w:ind w:right="-427"/>
      <w:jc w:val="right"/>
    </w:pPr>
    <w:bookmarkStart w:id="2" w:name="_Toc397593436"/>
    <w:bookmarkStart w:id="3" w:name="_Toc402531861"/>
    <w:r w:rsidRPr="00FF1FDA">
      <w:rPr>
        <w:b/>
      </w:rPr>
      <w:t>Amending an existing Records Disposal Schedule form</w:t>
    </w:r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B614F7" w:rsidTr="00B614F7">
      <w:trPr>
        <w:trHeight w:val="1531"/>
      </w:trPr>
      <w:tc>
        <w:tcPr>
          <w:tcW w:w="1560" w:type="dxa"/>
          <w:shd w:val="clear" w:color="auto" w:fill="auto"/>
        </w:tcPr>
        <w:p w:rsidR="00B614F7" w:rsidRPr="006548E8" w:rsidRDefault="00B614F7" w:rsidP="00BC1BB8">
          <w:pPr>
            <w:pStyle w:val="NoSpacing"/>
          </w:pPr>
          <w:r>
            <w:rPr>
              <w:noProof/>
              <w:lang w:eastAsia="en-AU"/>
            </w:rPr>
            <w:drawing>
              <wp:inline distT="0" distB="0" distL="0" distR="0" wp14:anchorId="00EFFF94" wp14:editId="122C8811">
                <wp:extent cx="972000" cy="972000"/>
                <wp:effectExtent l="0" t="0" r="0" b="0"/>
                <wp:docPr id="2" name="Picture 2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B614F7" w:rsidRPr="00DE33B5" w:rsidRDefault="00FF1FDA" w:rsidP="00FF1FDA">
          <w:pPr>
            <w:pStyle w:val="Heading1"/>
          </w:pPr>
          <w:r>
            <w:t>Amending an existing Records Disposal Schedule form</w:t>
          </w:r>
        </w:p>
      </w:tc>
    </w:tr>
  </w:tbl>
  <w:p w:rsidR="00293A72" w:rsidRDefault="00293A72" w:rsidP="002D3A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4CBB770E"/>
    <w:multiLevelType w:val="hybridMultilevel"/>
    <w:tmpl w:val="CAD4B9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8"/>
    <w:rsid w:val="00027DB8"/>
    <w:rsid w:val="00051F45"/>
    <w:rsid w:val="0007259C"/>
    <w:rsid w:val="0008025A"/>
    <w:rsid w:val="00117743"/>
    <w:rsid w:val="00117F5B"/>
    <w:rsid w:val="001A2B7F"/>
    <w:rsid w:val="001B2B6C"/>
    <w:rsid w:val="00247343"/>
    <w:rsid w:val="00274D4B"/>
    <w:rsid w:val="00293A72"/>
    <w:rsid w:val="002A30C3"/>
    <w:rsid w:val="002D3A57"/>
    <w:rsid w:val="002F2885"/>
    <w:rsid w:val="00342283"/>
    <w:rsid w:val="003504FD"/>
    <w:rsid w:val="00350881"/>
    <w:rsid w:val="00357D55"/>
    <w:rsid w:val="00394AAF"/>
    <w:rsid w:val="003D42C0"/>
    <w:rsid w:val="0040222A"/>
    <w:rsid w:val="004047BC"/>
    <w:rsid w:val="00426E25"/>
    <w:rsid w:val="0045420A"/>
    <w:rsid w:val="004A2538"/>
    <w:rsid w:val="004B0C15"/>
    <w:rsid w:val="004D075F"/>
    <w:rsid w:val="004E019E"/>
    <w:rsid w:val="00507782"/>
    <w:rsid w:val="00512A04"/>
    <w:rsid w:val="005654B8"/>
    <w:rsid w:val="005B5AC2"/>
    <w:rsid w:val="005E144D"/>
    <w:rsid w:val="00650F5B"/>
    <w:rsid w:val="006719EA"/>
    <w:rsid w:val="00722DDB"/>
    <w:rsid w:val="007408F5"/>
    <w:rsid w:val="007B03F5"/>
    <w:rsid w:val="008313C4"/>
    <w:rsid w:val="00861DC3"/>
    <w:rsid w:val="00885E9B"/>
    <w:rsid w:val="009616DF"/>
    <w:rsid w:val="009B1913"/>
    <w:rsid w:val="009E175D"/>
    <w:rsid w:val="00A10655"/>
    <w:rsid w:val="00A3739D"/>
    <w:rsid w:val="00A37DDA"/>
    <w:rsid w:val="00A925EC"/>
    <w:rsid w:val="00B343CC"/>
    <w:rsid w:val="00B614F7"/>
    <w:rsid w:val="00B61B26"/>
    <w:rsid w:val="00B96513"/>
    <w:rsid w:val="00BB6464"/>
    <w:rsid w:val="00BC1BB8"/>
    <w:rsid w:val="00BF2ABB"/>
    <w:rsid w:val="00C61AFA"/>
    <w:rsid w:val="00C62099"/>
    <w:rsid w:val="00C75E81"/>
    <w:rsid w:val="00C96CC6"/>
    <w:rsid w:val="00D975C0"/>
    <w:rsid w:val="00DC5DD9"/>
    <w:rsid w:val="00DE33B5"/>
    <w:rsid w:val="00DF0487"/>
    <w:rsid w:val="00E02681"/>
    <w:rsid w:val="00E861DB"/>
    <w:rsid w:val="00FF1FDA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96CC6"/>
    <w:pPr>
      <w:keepNext/>
      <w:spacing w:before="36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96CC6"/>
    <w:pPr>
      <w:keepNext/>
      <w:spacing w:before="36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3A57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3A57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96CC6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C96CC6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D3A57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C96CC6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96CC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C96CC6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C96CC6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2D3A57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E019E"/>
    <w:pPr>
      <w:spacing w:after="0"/>
    </w:pPr>
  </w:style>
  <w:style w:type="paragraph" w:styleId="ListParagraph">
    <w:name w:val="List Paragraph"/>
    <w:basedOn w:val="Normal"/>
    <w:uiPriority w:val="34"/>
    <w:qFormat/>
    <w:rsid w:val="00FF1FDA"/>
    <w:pPr>
      <w:ind w:left="720"/>
      <w:contextualSpacing/>
    </w:pPr>
  </w:style>
  <w:style w:type="table" w:styleId="TableGrid">
    <w:name w:val="Table Grid"/>
    <w:basedOn w:val="TableNormal"/>
    <w:uiPriority w:val="59"/>
    <w:rsid w:val="00FF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96CC6"/>
    <w:pPr>
      <w:keepNext/>
      <w:spacing w:before="36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96CC6"/>
    <w:pPr>
      <w:keepNext/>
      <w:spacing w:before="36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3A57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3A57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96CC6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C96CC6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D3A57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C96CC6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96CC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C96CC6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C96CC6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2D3A57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E019E"/>
    <w:pPr>
      <w:spacing w:after="0"/>
    </w:pPr>
  </w:style>
  <w:style w:type="paragraph" w:styleId="ListParagraph">
    <w:name w:val="List Paragraph"/>
    <w:basedOn w:val="Normal"/>
    <w:uiPriority w:val="34"/>
    <w:qFormat/>
    <w:rsid w:val="00FF1FDA"/>
    <w:pPr>
      <w:ind w:left="720"/>
      <w:contextualSpacing/>
    </w:pPr>
  </w:style>
  <w:style w:type="table" w:styleId="TableGrid">
    <w:name w:val="Table Grid"/>
    <w:basedOn w:val="TableNormal"/>
    <w:uiPriority w:val="59"/>
    <w:rsid w:val="00FF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form_portrait</Template>
  <TotalTime>0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Amending an existing Records Disposal Schedule form</dc:title>
  <dc:subject/>
  <dc:creator>ICT Policy and Governance</dc:creator>
  <cp:keywords/>
  <dc:description/>
  <cp:lastModifiedBy>Fiona Halliday</cp:lastModifiedBy>
  <cp:revision>2</cp:revision>
  <dcterms:created xsi:type="dcterms:W3CDTF">2014-12-17T01:51:00Z</dcterms:created>
  <dcterms:modified xsi:type="dcterms:W3CDTF">2014-12-17T01:51:00Z</dcterms:modified>
</cp:coreProperties>
</file>