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Record Class Description Form"/>
      </w:tblPr>
      <w:tblGrid>
        <w:gridCol w:w="1053"/>
        <w:gridCol w:w="87"/>
        <w:gridCol w:w="1274"/>
        <w:gridCol w:w="2833"/>
        <w:gridCol w:w="1134"/>
        <w:gridCol w:w="3967"/>
      </w:tblGrid>
      <w:tr w:rsidR="0048107E" w:rsidTr="0048107E">
        <w:tc>
          <w:tcPr>
            <w:tcW w:w="10348" w:type="dxa"/>
            <w:gridSpan w:val="6"/>
            <w:vAlign w:val="center"/>
          </w:tcPr>
          <w:p w:rsidR="0048107E" w:rsidRDefault="0048107E" w:rsidP="0048107E">
            <w:pPr>
              <w:spacing w:before="60" w:after="60"/>
            </w:pPr>
            <w:r>
              <w:t>Please note – a separate Record Class Description Form must be completed for each class of records.</w:t>
            </w:r>
          </w:p>
          <w:p w:rsidR="0048107E" w:rsidRPr="00661C09" w:rsidRDefault="0048107E" w:rsidP="0048107E">
            <w:pPr>
              <w:spacing w:before="60" w:after="60"/>
              <w:rPr>
                <w:b/>
              </w:rPr>
            </w:pPr>
            <w:r w:rsidRPr="00661C09">
              <w:rPr>
                <w:b/>
              </w:rPr>
              <w:t>Forms, along with the draft disposal schedule, need to be submitted to the Records Service.</w:t>
            </w:r>
          </w:p>
        </w:tc>
      </w:tr>
      <w:tr w:rsidR="0048107E" w:rsidTr="0048107E">
        <w:tc>
          <w:tcPr>
            <w:tcW w:w="10348" w:type="dxa"/>
            <w:gridSpan w:val="6"/>
            <w:vAlign w:val="center"/>
          </w:tcPr>
          <w:p w:rsidR="0048107E" w:rsidRPr="00661C09" w:rsidRDefault="0048107E" w:rsidP="0048107E">
            <w:pPr>
              <w:pStyle w:val="ListParagraph"/>
              <w:numPr>
                <w:ilvl w:val="0"/>
                <w:numId w:val="48"/>
              </w:numPr>
              <w:spacing w:before="60" w:after="60"/>
              <w:ind w:left="459" w:hanging="425"/>
              <w:rPr>
                <w:b/>
              </w:rPr>
            </w:pPr>
            <w:r>
              <w:rPr>
                <w:b/>
              </w:rPr>
              <w:t xml:space="preserve">Agency details: </w:t>
            </w:r>
            <w:r>
              <w:t>Name of the Agency which controls the function of the schedule.</w:t>
            </w:r>
          </w:p>
        </w:tc>
      </w:tr>
      <w:tr w:rsidR="0048107E" w:rsidTr="0048107E">
        <w:tc>
          <w:tcPr>
            <w:tcW w:w="1135" w:type="dxa"/>
            <w:gridSpan w:val="2"/>
            <w:vAlign w:val="center"/>
          </w:tcPr>
          <w:p w:rsidR="0048107E" w:rsidRDefault="0048107E" w:rsidP="0048107E">
            <w:pPr>
              <w:spacing w:before="60" w:after="60"/>
            </w:pPr>
            <w:r>
              <w:t>Agency:</w:t>
            </w:r>
          </w:p>
        </w:tc>
        <w:tc>
          <w:tcPr>
            <w:tcW w:w="4110" w:type="dxa"/>
            <w:gridSpan w:val="2"/>
            <w:vAlign w:val="center"/>
          </w:tcPr>
          <w:p w:rsidR="0048107E" w:rsidRDefault="0048107E" w:rsidP="0048107E">
            <w:pPr>
              <w:spacing w:before="60" w:after="6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134" w:type="dxa"/>
            <w:vAlign w:val="center"/>
          </w:tcPr>
          <w:p w:rsidR="0048107E" w:rsidRDefault="0048107E" w:rsidP="0048107E">
            <w:pPr>
              <w:spacing w:before="60" w:after="60"/>
            </w:pPr>
            <w:r>
              <w:t>Division:</w:t>
            </w:r>
          </w:p>
        </w:tc>
        <w:tc>
          <w:tcPr>
            <w:tcW w:w="3969" w:type="dxa"/>
            <w:vAlign w:val="center"/>
          </w:tcPr>
          <w:p w:rsidR="0048107E" w:rsidRDefault="0048107E" w:rsidP="0048107E">
            <w:pPr>
              <w:spacing w:before="60" w:after="60"/>
            </w:pPr>
            <w:r w:rsidRPr="00152697">
              <w:fldChar w:fldCharType="begin">
                <w:ffData>
                  <w:name w:val="Text1"/>
                  <w:enabled/>
                  <w:calcOnExit w:val="0"/>
                  <w:textInput/>
                </w:ffData>
              </w:fldChar>
            </w:r>
            <w:r w:rsidRPr="00152697">
              <w:instrText xml:space="preserve"> FORMTEXT </w:instrText>
            </w:r>
            <w:r w:rsidRPr="00152697">
              <w:fldChar w:fldCharType="separate"/>
            </w:r>
            <w:r w:rsidRPr="00152697">
              <w:rPr>
                <w:noProof/>
              </w:rPr>
              <w:t> </w:t>
            </w:r>
            <w:r w:rsidRPr="00152697">
              <w:rPr>
                <w:noProof/>
              </w:rPr>
              <w:t> </w:t>
            </w:r>
            <w:r w:rsidRPr="00152697">
              <w:rPr>
                <w:noProof/>
              </w:rPr>
              <w:t> </w:t>
            </w:r>
            <w:r w:rsidRPr="00152697">
              <w:rPr>
                <w:noProof/>
              </w:rPr>
              <w:t> </w:t>
            </w:r>
            <w:r w:rsidRPr="00152697">
              <w:rPr>
                <w:noProof/>
              </w:rPr>
              <w:t> </w:t>
            </w:r>
            <w:r w:rsidRPr="00152697">
              <w:fldChar w:fldCharType="end"/>
            </w:r>
          </w:p>
        </w:tc>
      </w:tr>
      <w:tr w:rsidR="0048107E" w:rsidTr="0048107E">
        <w:tc>
          <w:tcPr>
            <w:tcW w:w="1135" w:type="dxa"/>
            <w:gridSpan w:val="2"/>
            <w:vAlign w:val="center"/>
          </w:tcPr>
          <w:p w:rsidR="0048107E" w:rsidRDefault="0048107E" w:rsidP="0048107E">
            <w:pPr>
              <w:spacing w:before="60" w:after="60"/>
            </w:pPr>
            <w:r>
              <w:t>Branch</w:t>
            </w:r>
          </w:p>
        </w:tc>
        <w:tc>
          <w:tcPr>
            <w:tcW w:w="4110" w:type="dxa"/>
            <w:gridSpan w:val="2"/>
            <w:vAlign w:val="center"/>
          </w:tcPr>
          <w:p w:rsidR="0048107E" w:rsidRDefault="0048107E" w:rsidP="0048107E">
            <w:pPr>
              <w:spacing w:before="60" w:after="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rsidR="0048107E" w:rsidRDefault="0048107E" w:rsidP="0048107E">
            <w:pPr>
              <w:spacing w:before="60" w:after="60"/>
            </w:pPr>
            <w:r>
              <w:t>Section</w:t>
            </w:r>
          </w:p>
        </w:tc>
        <w:tc>
          <w:tcPr>
            <w:tcW w:w="3969" w:type="dxa"/>
            <w:vAlign w:val="center"/>
          </w:tcPr>
          <w:p w:rsidR="0048107E" w:rsidRDefault="0048107E" w:rsidP="0048107E">
            <w:pPr>
              <w:spacing w:before="60" w:after="60"/>
            </w:pPr>
            <w:r w:rsidRPr="00152697">
              <w:fldChar w:fldCharType="begin">
                <w:ffData>
                  <w:name w:val="Text1"/>
                  <w:enabled/>
                  <w:calcOnExit w:val="0"/>
                  <w:textInput/>
                </w:ffData>
              </w:fldChar>
            </w:r>
            <w:r w:rsidRPr="00152697">
              <w:instrText xml:space="preserve"> FORMTEXT </w:instrText>
            </w:r>
            <w:r w:rsidRPr="00152697">
              <w:fldChar w:fldCharType="separate"/>
            </w:r>
            <w:r w:rsidRPr="00152697">
              <w:rPr>
                <w:noProof/>
              </w:rPr>
              <w:t> </w:t>
            </w:r>
            <w:r w:rsidRPr="00152697">
              <w:rPr>
                <w:noProof/>
              </w:rPr>
              <w:t> </w:t>
            </w:r>
            <w:r w:rsidRPr="00152697">
              <w:rPr>
                <w:noProof/>
              </w:rPr>
              <w:t> </w:t>
            </w:r>
            <w:r w:rsidRPr="00152697">
              <w:rPr>
                <w:noProof/>
              </w:rPr>
              <w:t> </w:t>
            </w:r>
            <w:r w:rsidRPr="00152697">
              <w:rPr>
                <w:noProof/>
              </w:rPr>
              <w:t> </w:t>
            </w:r>
            <w:r w:rsidRPr="00152697">
              <w:fldChar w:fldCharType="end"/>
            </w:r>
          </w:p>
        </w:tc>
      </w:tr>
      <w:tr w:rsidR="0048107E" w:rsidTr="0048107E">
        <w:tc>
          <w:tcPr>
            <w:tcW w:w="10348" w:type="dxa"/>
            <w:gridSpan w:val="6"/>
            <w:vAlign w:val="center"/>
          </w:tcPr>
          <w:p w:rsidR="0048107E" w:rsidRPr="006829BC" w:rsidRDefault="0048107E" w:rsidP="0048107E">
            <w:pPr>
              <w:pStyle w:val="ListParagraph"/>
              <w:numPr>
                <w:ilvl w:val="0"/>
                <w:numId w:val="48"/>
              </w:numPr>
              <w:spacing w:before="60" w:after="60"/>
              <w:ind w:left="459" w:hanging="425"/>
              <w:rPr>
                <w:b/>
              </w:rPr>
            </w:pPr>
            <w:r>
              <w:rPr>
                <w:b/>
              </w:rPr>
              <w:t xml:space="preserve">Agency contact officer: </w:t>
            </w:r>
            <w:r>
              <w:t>Name, position and contact details of the officer within the agency who is coordinating the Disposal Class Authorisation.</w:t>
            </w:r>
          </w:p>
        </w:tc>
      </w:tr>
      <w:tr w:rsidR="0048107E" w:rsidTr="0048107E">
        <w:tc>
          <w:tcPr>
            <w:tcW w:w="1135" w:type="dxa"/>
            <w:gridSpan w:val="2"/>
            <w:vAlign w:val="center"/>
          </w:tcPr>
          <w:p w:rsidR="0048107E" w:rsidRDefault="0048107E" w:rsidP="0048107E">
            <w:pPr>
              <w:spacing w:before="60" w:after="60"/>
            </w:pPr>
            <w:r>
              <w:t>Name:</w:t>
            </w:r>
          </w:p>
        </w:tc>
        <w:tc>
          <w:tcPr>
            <w:tcW w:w="4110" w:type="dxa"/>
            <w:gridSpan w:val="2"/>
            <w:vAlign w:val="center"/>
          </w:tcPr>
          <w:p w:rsidR="0048107E" w:rsidRDefault="0048107E" w:rsidP="0048107E">
            <w:pPr>
              <w:spacing w:before="60" w:after="60"/>
            </w:pPr>
            <w:r w:rsidRPr="00AA2630">
              <w:fldChar w:fldCharType="begin">
                <w:ffData>
                  <w:name w:val="Text1"/>
                  <w:enabled/>
                  <w:calcOnExit w:val="0"/>
                  <w:textInput/>
                </w:ffData>
              </w:fldChar>
            </w:r>
            <w:r w:rsidRPr="00AA2630">
              <w:instrText xml:space="preserve"> FORMTEXT </w:instrText>
            </w:r>
            <w:r w:rsidRPr="00AA2630">
              <w:fldChar w:fldCharType="separate"/>
            </w:r>
            <w:r w:rsidRPr="00AA2630">
              <w:rPr>
                <w:noProof/>
              </w:rPr>
              <w:t> </w:t>
            </w:r>
            <w:r w:rsidRPr="00AA2630">
              <w:rPr>
                <w:noProof/>
              </w:rPr>
              <w:t> </w:t>
            </w:r>
            <w:r w:rsidRPr="00AA2630">
              <w:rPr>
                <w:noProof/>
              </w:rPr>
              <w:t> </w:t>
            </w:r>
            <w:r w:rsidRPr="00AA2630">
              <w:rPr>
                <w:noProof/>
              </w:rPr>
              <w:t> </w:t>
            </w:r>
            <w:r w:rsidRPr="00AA2630">
              <w:rPr>
                <w:noProof/>
              </w:rPr>
              <w:t> </w:t>
            </w:r>
            <w:r w:rsidRPr="00AA2630">
              <w:fldChar w:fldCharType="end"/>
            </w:r>
          </w:p>
        </w:tc>
        <w:tc>
          <w:tcPr>
            <w:tcW w:w="1134" w:type="dxa"/>
            <w:vAlign w:val="center"/>
          </w:tcPr>
          <w:p w:rsidR="0048107E" w:rsidRDefault="0048107E" w:rsidP="0048107E">
            <w:pPr>
              <w:spacing w:before="60" w:after="60"/>
            </w:pPr>
            <w:r>
              <w:t>Position:</w:t>
            </w:r>
          </w:p>
        </w:tc>
        <w:tc>
          <w:tcPr>
            <w:tcW w:w="3969" w:type="dxa"/>
            <w:vAlign w:val="center"/>
          </w:tcPr>
          <w:p w:rsidR="0048107E" w:rsidRDefault="0048107E" w:rsidP="0048107E">
            <w:pPr>
              <w:spacing w:before="60" w:after="60"/>
            </w:pPr>
            <w:r w:rsidRPr="00DA30D4">
              <w:fldChar w:fldCharType="begin">
                <w:ffData>
                  <w:name w:val="Text1"/>
                  <w:enabled/>
                  <w:calcOnExit w:val="0"/>
                  <w:textInput/>
                </w:ffData>
              </w:fldChar>
            </w:r>
            <w:r w:rsidRPr="00DA30D4">
              <w:instrText xml:space="preserve"> FORMTEXT </w:instrText>
            </w:r>
            <w:r w:rsidRPr="00DA30D4">
              <w:fldChar w:fldCharType="separate"/>
            </w:r>
            <w:r w:rsidRPr="00DA30D4">
              <w:rPr>
                <w:noProof/>
              </w:rPr>
              <w:t> </w:t>
            </w:r>
            <w:r w:rsidRPr="00DA30D4">
              <w:rPr>
                <w:noProof/>
              </w:rPr>
              <w:t> </w:t>
            </w:r>
            <w:r w:rsidRPr="00DA30D4">
              <w:rPr>
                <w:noProof/>
              </w:rPr>
              <w:t> </w:t>
            </w:r>
            <w:r w:rsidRPr="00DA30D4">
              <w:rPr>
                <w:noProof/>
              </w:rPr>
              <w:t> </w:t>
            </w:r>
            <w:r w:rsidRPr="00DA30D4">
              <w:rPr>
                <w:noProof/>
              </w:rPr>
              <w:t> </w:t>
            </w:r>
            <w:r w:rsidRPr="00DA30D4">
              <w:fldChar w:fldCharType="end"/>
            </w:r>
          </w:p>
        </w:tc>
      </w:tr>
      <w:tr w:rsidR="0048107E" w:rsidTr="0048107E">
        <w:tc>
          <w:tcPr>
            <w:tcW w:w="1135" w:type="dxa"/>
            <w:gridSpan w:val="2"/>
            <w:vAlign w:val="center"/>
          </w:tcPr>
          <w:p w:rsidR="0048107E" w:rsidRDefault="0048107E" w:rsidP="0048107E">
            <w:pPr>
              <w:spacing w:before="60" w:after="60"/>
            </w:pPr>
            <w:r>
              <w:t>Phone:</w:t>
            </w:r>
          </w:p>
        </w:tc>
        <w:tc>
          <w:tcPr>
            <w:tcW w:w="4110" w:type="dxa"/>
            <w:gridSpan w:val="2"/>
            <w:vAlign w:val="center"/>
          </w:tcPr>
          <w:p w:rsidR="0048107E" w:rsidRDefault="0048107E" w:rsidP="0048107E">
            <w:pPr>
              <w:spacing w:before="60" w:after="60"/>
            </w:pPr>
            <w:r w:rsidRPr="00AA2630">
              <w:fldChar w:fldCharType="begin">
                <w:ffData>
                  <w:name w:val="Text1"/>
                  <w:enabled/>
                  <w:calcOnExit w:val="0"/>
                  <w:textInput/>
                </w:ffData>
              </w:fldChar>
            </w:r>
            <w:r w:rsidRPr="00AA2630">
              <w:instrText xml:space="preserve"> FORMTEXT </w:instrText>
            </w:r>
            <w:r w:rsidRPr="00AA2630">
              <w:fldChar w:fldCharType="separate"/>
            </w:r>
            <w:r w:rsidRPr="00AA2630">
              <w:rPr>
                <w:noProof/>
              </w:rPr>
              <w:t> </w:t>
            </w:r>
            <w:r w:rsidRPr="00AA2630">
              <w:rPr>
                <w:noProof/>
              </w:rPr>
              <w:t> </w:t>
            </w:r>
            <w:r w:rsidRPr="00AA2630">
              <w:rPr>
                <w:noProof/>
              </w:rPr>
              <w:t> </w:t>
            </w:r>
            <w:r w:rsidRPr="00AA2630">
              <w:rPr>
                <w:noProof/>
              </w:rPr>
              <w:t> </w:t>
            </w:r>
            <w:r w:rsidRPr="00AA2630">
              <w:rPr>
                <w:noProof/>
              </w:rPr>
              <w:t> </w:t>
            </w:r>
            <w:r w:rsidRPr="00AA2630">
              <w:fldChar w:fldCharType="end"/>
            </w:r>
          </w:p>
        </w:tc>
        <w:tc>
          <w:tcPr>
            <w:tcW w:w="1134" w:type="dxa"/>
            <w:vAlign w:val="center"/>
          </w:tcPr>
          <w:p w:rsidR="0048107E" w:rsidRDefault="0048107E" w:rsidP="0048107E">
            <w:pPr>
              <w:spacing w:before="60" w:after="60"/>
            </w:pPr>
            <w:r>
              <w:t>Email:</w:t>
            </w:r>
          </w:p>
        </w:tc>
        <w:tc>
          <w:tcPr>
            <w:tcW w:w="3969" w:type="dxa"/>
            <w:vAlign w:val="center"/>
          </w:tcPr>
          <w:p w:rsidR="0048107E" w:rsidRDefault="0048107E" w:rsidP="0048107E">
            <w:pPr>
              <w:spacing w:before="60" w:after="60"/>
            </w:pPr>
            <w:r w:rsidRPr="00DA30D4">
              <w:fldChar w:fldCharType="begin">
                <w:ffData>
                  <w:name w:val="Text1"/>
                  <w:enabled/>
                  <w:calcOnExit w:val="0"/>
                  <w:textInput/>
                </w:ffData>
              </w:fldChar>
            </w:r>
            <w:r w:rsidRPr="00DA30D4">
              <w:instrText xml:space="preserve"> FORMTEXT </w:instrText>
            </w:r>
            <w:r w:rsidRPr="00DA30D4">
              <w:fldChar w:fldCharType="separate"/>
            </w:r>
            <w:r w:rsidRPr="00DA30D4">
              <w:rPr>
                <w:noProof/>
              </w:rPr>
              <w:t> </w:t>
            </w:r>
            <w:r w:rsidRPr="00DA30D4">
              <w:rPr>
                <w:noProof/>
              </w:rPr>
              <w:t> </w:t>
            </w:r>
            <w:r w:rsidRPr="00DA30D4">
              <w:rPr>
                <w:noProof/>
              </w:rPr>
              <w:t> </w:t>
            </w:r>
            <w:r w:rsidRPr="00DA30D4">
              <w:rPr>
                <w:noProof/>
              </w:rPr>
              <w:t> </w:t>
            </w:r>
            <w:r w:rsidRPr="00DA30D4">
              <w:rPr>
                <w:noProof/>
              </w:rPr>
              <w:t> </w:t>
            </w:r>
            <w:r w:rsidRPr="00DA30D4">
              <w:fldChar w:fldCharType="end"/>
            </w:r>
          </w:p>
        </w:tc>
      </w:tr>
      <w:tr w:rsidR="0048107E" w:rsidTr="0048107E">
        <w:tc>
          <w:tcPr>
            <w:tcW w:w="2410" w:type="dxa"/>
            <w:gridSpan w:val="3"/>
            <w:vAlign w:val="center"/>
          </w:tcPr>
          <w:p w:rsidR="0048107E" w:rsidRPr="006829BC" w:rsidRDefault="0048107E" w:rsidP="0048107E">
            <w:pPr>
              <w:pStyle w:val="ListParagraph"/>
              <w:numPr>
                <w:ilvl w:val="0"/>
                <w:numId w:val="48"/>
              </w:numPr>
              <w:spacing w:before="60" w:after="60"/>
              <w:ind w:left="459" w:hanging="425"/>
              <w:rPr>
                <w:b/>
              </w:rPr>
            </w:pPr>
            <w:r>
              <w:rPr>
                <w:b/>
              </w:rPr>
              <w:t>Keyword:</w:t>
            </w:r>
          </w:p>
        </w:tc>
        <w:tc>
          <w:tcPr>
            <w:tcW w:w="7938" w:type="dxa"/>
            <w:gridSpan w:val="3"/>
            <w:vAlign w:val="center"/>
          </w:tcPr>
          <w:p w:rsidR="0048107E" w:rsidRDefault="0048107E" w:rsidP="0048107E">
            <w:pPr>
              <w:spacing w:before="60" w:after="60"/>
            </w:pPr>
            <w:r w:rsidRPr="00771AFB">
              <w:fldChar w:fldCharType="begin">
                <w:ffData>
                  <w:name w:val="Text1"/>
                  <w:enabled/>
                  <w:calcOnExit w:val="0"/>
                  <w:textInput/>
                </w:ffData>
              </w:fldChar>
            </w:r>
            <w:r w:rsidRPr="00771AFB">
              <w:instrText xml:space="preserve"> FORMTEXT </w:instrText>
            </w:r>
            <w:r w:rsidRPr="00771AFB">
              <w:fldChar w:fldCharType="separate"/>
            </w:r>
            <w:r w:rsidRPr="00771AFB">
              <w:rPr>
                <w:noProof/>
              </w:rPr>
              <w:t> </w:t>
            </w:r>
            <w:r w:rsidRPr="00771AFB">
              <w:rPr>
                <w:noProof/>
              </w:rPr>
              <w:t> </w:t>
            </w:r>
            <w:r w:rsidRPr="00771AFB">
              <w:rPr>
                <w:noProof/>
              </w:rPr>
              <w:t> </w:t>
            </w:r>
            <w:r w:rsidRPr="00771AFB">
              <w:rPr>
                <w:noProof/>
              </w:rPr>
              <w:t> </w:t>
            </w:r>
            <w:r w:rsidRPr="00771AFB">
              <w:rPr>
                <w:noProof/>
              </w:rPr>
              <w:t> </w:t>
            </w:r>
            <w:r w:rsidRPr="00771AFB">
              <w:fldChar w:fldCharType="end"/>
            </w:r>
          </w:p>
        </w:tc>
      </w:tr>
      <w:tr w:rsidR="0048107E" w:rsidTr="0048107E">
        <w:tc>
          <w:tcPr>
            <w:tcW w:w="2410" w:type="dxa"/>
            <w:gridSpan w:val="3"/>
            <w:vAlign w:val="center"/>
          </w:tcPr>
          <w:p w:rsidR="0048107E" w:rsidRPr="006829BC" w:rsidRDefault="0048107E" w:rsidP="0048107E">
            <w:pPr>
              <w:pStyle w:val="ListParagraph"/>
              <w:numPr>
                <w:ilvl w:val="0"/>
                <w:numId w:val="48"/>
              </w:numPr>
              <w:spacing w:before="60" w:after="60"/>
              <w:ind w:left="459" w:hanging="425"/>
              <w:rPr>
                <w:b/>
              </w:rPr>
            </w:pPr>
            <w:r>
              <w:rPr>
                <w:b/>
              </w:rPr>
              <w:t>Activity:</w:t>
            </w:r>
          </w:p>
        </w:tc>
        <w:tc>
          <w:tcPr>
            <w:tcW w:w="7938" w:type="dxa"/>
            <w:gridSpan w:val="3"/>
            <w:vAlign w:val="center"/>
          </w:tcPr>
          <w:p w:rsidR="0048107E" w:rsidRDefault="0048107E" w:rsidP="0048107E">
            <w:pPr>
              <w:spacing w:before="60" w:after="60"/>
            </w:pPr>
            <w:r w:rsidRPr="00771AFB">
              <w:fldChar w:fldCharType="begin">
                <w:ffData>
                  <w:name w:val="Text1"/>
                  <w:enabled/>
                  <w:calcOnExit w:val="0"/>
                  <w:textInput/>
                </w:ffData>
              </w:fldChar>
            </w:r>
            <w:r w:rsidRPr="00771AFB">
              <w:instrText xml:space="preserve"> FORMTEXT </w:instrText>
            </w:r>
            <w:r w:rsidRPr="00771AFB">
              <w:fldChar w:fldCharType="separate"/>
            </w:r>
            <w:r w:rsidRPr="00771AFB">
              <w:rPr>
                <w:noProof/>
              </w:rPr>
              <w:t> </w:t>
            </w:r>
            <w:r w:rsidRPr="00771AFB">
              <w:rPr>
                <w:noProof/>
              </w:rPr>
              <w:t> </w:t>
            </w:r>
            <w:r w:rsidRPr="00771AFB">
              <w:rPr>
                <w:noProof/>
              </w:rPr>
              <w:t> </w:t>
            </w:r>
            <w:r w:rsidRPr="00771AFB">
              <w:rPr>
                <w:noProof/>
              </w:rPr>
              <w:t> </w:t>
            </w:r>
            <w:r w:rsidRPr="00771AFB">
              <w:rPr>
                <w:noProof/>
              </w:rPr>
              <w:t> </w:t>
            </w:r>
            <w:r w:rsidRPr="00771AFB">
              <w:fldChar w:fldCharType="end"/>
            </w:r>
          </w:p>
        </w:tc>
      </w:tr>
      <w:tr w:rsidR="0048107E" w:rsidTr="0048107E">
        <w:tc>
          <w:tcPr>
            <w:tcW w:w="2410" w:type="dxa"/>
            <w:gridSpan w:val="3"/>
            <w:vAlign w:val="center"/>
          </w:tcPr>
          <w:p w:rsidR="0048107E" w:rsidRPr="006829BC" w:rsidRDefault="0048107E" w:rsidP="0048107E">
            <w:pPr>
              <w:pStyle w:val="ListParagraph"/>
              <w:numPr>
                <w:ilvl w:val="0"/>
                <w:numId w:val="48"/>
              </w:numPr>
              <w:spacing w:before="60" w:after="60"/>
              <w:ind w:left="459" w:hanging="425"/>
              <w:rPr>
                <w:b/>
              </w:rPr>
            </w:pPr>
            <w:r>
              <w:rPr>
                <w:b/>
              </w:rPr>
              <w:t>Class number:</w:t>
            </w:r>
          </w:p>
        </w:tc>
        <w:tc>
          <w:tcPr>
            <w:tcW w:w="7938" w:type="dxa"/>
            <w:gridSpan w:val="3"/>
            <w:vAlign w:val="center"/>
          </w:tcPr>
          <w:p w:rsidR="0048107E" w:rsidRDefault="0048107E" w:rsidP="0048107E">
            <w:pPr>
              <w:spacing w:before="60" w:after="60"/>
            </w:pPr>
            <w:r w:rsidRPr="00771AFB">
              <w:fldChar w:fldCharType="begin">
                <w:ffData>
                  <w:name w:val="Text1"/>
                  <w:enabled/>
                  <w:calcOnExit w:val="0"/>
                  <w:textInput/>
                </w:ffData>
              </w:fldChar>
            </w:r>
            <w:r w:rsidRPr="00771AFB">
              <w:instrText xml:space="preserve"> FORMTEXT </w:instrText>
            </w:r>
            <w:r w:rsidRPr="00771AFB">
              <w:fldChar w:fldCharType="separate"/>
            </w:r>
            <w:r w:rsidRPr="00771AFB">
              <w:rPr>
                <w:noProof/>
              </w:rPr>
              <w:t> </w:t>
            </w:r>
            <w:r w:rsidRPr="00771AFB">
              <w:rPr>
                <w:noProof/>
              </w:rPr>
              <w:t> </w:t>
            </w:r>
            <w:r w:rsidRPr="00771AFB">
              <w:rPr>
                <w:noProof/>
              </w:rPr>
              <w:t> </w:t>
            </w:r>
            <w:r w:rsidRPr="00771AFB">
              <w:rPr>
                <w:noProof/>
              </w:rPr>
              <w:t> </w:t>
            </w:r>
            <w:r w:rsidRPr="00771AFB">
              <w:rPr>
                <w:noProof/>
              </w:rPr>
              <w:t> </w:t>
            </w:r>
            <w:r w:rsidRPr="00771AFB">
              <w:fldChar w:fldCharType="end"/>
            </w:r>
          </w:p>
        </w:tc>
      </w:tr>
      <w:tr w:rsidR="0048107E" w:rsidTr="0048107E">
        <w:tc>
          <w:tcPr>
            <w:tcW w:w="10348" w:type="dxa"/>
            <w:gridSpan w:val="6"/>
            <w:vAlign w:val="center"/>
          </w:tcPr>
          <w:p w:rsidR="0048107E" w:rsidRPr="006829BC" w:rsidRDefault="0048107E" w:rsidP="0048107E">
            <w:pPr>
              <w:pStyle w:val="ListParagraph"/>
              <w:numPr>
                <w:ilvl w:val="0"/>
                <w:numId w:val="48"/>
              </w:numPr>
              <w:spacing w:before="60" w:after="60"/>
              <w:ind w:left="459" w:hanging="425"/>
              <w:rPr>
                <w:b/>
              </w:rPr>
            </w:pPr>
            <w:r>
              <w:rPr>
                <w:b/>
              </w:rPr>
              <w:t xml:space="preserve">Description of records to which this class relates. </w:t>
            </w:r>
            <w:r w:rsidRPr="006829BC">
              <w:t>What business of your agency do these records document? What information is captured in these records? Are these records subject to a security classification? Include information relating to the types of documents and formats used and any specific issues that relate to these records.</w:t>
            </w:r>
          </w:p>
        </w:tc>
      </w:tr>
      <w:tr w:rsidR="0048107E" w:rsidTr="0048107E">
        <w:tc>
          <w:tcPr>
            <w:tcW w:w="10348" w:type="dxa"/>
            <w:gridSpan w:val="6"/>
            <w:vAlign w:val="center"/>
          </w:tcPr>
          <w:p w:rsidR="0048107E" w:rsidRPr="00840C81" w:rsidRDefault="0048107E" w:rsidP="0048107E">
            <w:pPr>
              <w:spacing w:before="60" w:after="60"/>
              <w:rPr>
                <w:b/>
              </w:rPr>
            </w:pPr>
            <w:r w:rsidRPr="00985A42">
              <w:fldChar w:fldCharType="begin">
                <w:ffData>
                  <w:name w:val="Text1"/>
                  <w:enabled/>
                  <w:calcOnExit w:val="0"/>
                  <w:textInput/>
                </w:ffData>
              </w:fldChar>
            </w:r>
            <w:r w:rsidRPr="00985A42">
              <w:instrText xml:space="preserve"> FORMTEXT </w:instrText>
            </w:r>
            <w:r w:rsidRPr="00985A42">
              <w:fldChar w:fldCharType="separate"/>
            </w:r>
            <w:r w:rsidRPr="00985A42">
              <w:rPr>
                <w:noProof/>
              </w:rPr>
              <w:t> </w:t>
            </w:r>
            <w:r w:rsidRPr="00985A42">
              <w:rPr>
                <w:noProof/>
              </w:rPr>
              <w:t> </w:t>
            </w:r>
            <w:r w:rsidRPr="00985A42">
              <w:rPr>
                <w:noProof/>
              </w:rPr>
              <w:t> </w:t>
            </w:r>
            <w:r w:rsidRPr="00985A42">
              <w:rPr>
                <w:noProof/>
              </w:rPr>
              <w:t> </w:t>
            </w:r>
            <w:r w:rsidRPr="00985A42">
              <w:rPr>
                <w:noProof/>
              </w:rPr>
              <w:t> </w:t>
            </w:r>
            <w:r w:rsidRPr="00985A42">
              <w:fldChar w:fldCharType="end"/>
            </w:r>
          </w:p>
        </w:tc>
      </w:tr>
      <w:tr w:rsidR="0048107E" w:rsidTr="0048107E">
        <w:tc>
          <w:tcPr>
            <w:tcW w:w="6379" w:type="dxa"/>
            <w:gridSpan w:val="5"/>
            <w:vAlign w:val="center"/>
          </w:tcPr>
          <w:p w:rsidR="0048107E" w:rsidRPr="006829BC" w:rsidRDefault="0048107E" w:rsidP="0048107E">
            <w:pPr>
              <w:pStyle w:val="ListParagraph"/>
              <w:numPr>
                <w:ilvl w:val="0"/>
                <w:numId w:val="48"/>
              </w:numPr>
              <w:spacing w:before="60" w:after="60"/>
              <w:ind w:left="459" w:hanging="425"/>
              <w:rPr>
                <w:b/>
              </w:rPr>
            </w:pPr>
            <w:r>
              <w:rPr>
                <w:b/>
              </w:rPr>
              <w:t xml:space="preserve">What is the format of these records? </w:t>
            </w:r>
            <w:r>
              <w:t>e.g. Paper, digital</w:t>
            </w:r>
          </w:p>
        </w:tc>
        <w:tc>
          <w:tcPr>
            <w:tcW w:w="3969" w:type="dxa"/>
            <w:vAlign w:val="center"/>
          </w:tcPr>
          <w:p w:rsidR="0048107E" w:rsidRDefault="0048107E" w:rsidP="0048107E">
            <w:pPr>
              <w:spacing w:before="60" w:after="60"/>
            </w:pPr>
            <w:r w:rsidRPr="00985A42">
              <w:fldChar w:fldCharType="begin">
                <w:ffData>
                  <w:name w:val="Text1"/>
                  <w:enabled/>
                  <w:calcOnExit w:val="0"/>
                  <w:textInput/>
                </w:ffData>
              </w:fldChar>
            </w:r>
            <w:r w:rsidRPr="00985A42">
              <w:instrText xml:space="preserve"> FORMTEXT </w:instrText>
            </w:r>
            <w:r w:rsidRPr="00985A42">
              <w:fldChar w:fldCharType="separate"/>
            </w:r>
            <w:r w:rsidRPr="00985A42">
              <w:rPr>
                <w:noProof/>
              </w:rPr>
              <w:t> </w:t>
            </w:r>
            <w:r w:rsidRPr="00985A42">
              <w:rPr>
                <w:noProof/>
              </w:rPr>
              <w:t> </w:t>
            </w:r>
            <w:r w:rsidRPr="00985A42">
              <w:rPr>
                <w:noProof/>
              </w:rPr>
              <w:t> </w:t>
            </w:r>
            <w:r w:rsidRPr="00985A42">
              <w:rPr>
                <w:noProof/>
              </w:rPr>
              <w:t> </w:t>
            </w:r>
            <w:r w:rsidRPr="00985A42">
              <w:rPr>
                <w:noProof/>
              </w:rPr>
              <w:t> </w:t>
            </w:r>
            <w:r w:rsidRPr="00985A42">
              <w:fldChar w:fldCharType="end"/>
            </w:r>
          </w:p>
        </w:tc>
      </w:tr>
      <w:tr w:rsidR="0048107E" w:rsidTr="0048107E">
        <w:tc>
          <w:tcPr>
            <w:tcW w:w="6379" w:type="dxa"/>
            <w:gridSpan w:val="5"/>
            <w:vAlign w:val="center"/>
          </w:tcPr>
          <w:p w:rsidR="0048107E" w:rsidRPr="006829BC" w:rsidRDefault="0048107E" w:rsidP="0048107E">
            <w:pPr>
              <w:pStyle w:val="ListParagraph"/>
              <w:numPr>
                <w:ilvl w:val="0"/>
                <w:numId w:val="48"/>
              </w:numPr>
              <w:spacing w:before="60" w:after="60"/>
              <w:ind w:left="459" w:hanging="425"/>
              <w:rPr>
                <w:b/>
              </w:rPr>
            </w:pPr>
            <w:r>
              <w:rPr>
                <w:b/>
              </w:rPr>
              <w:t xml:space="preserve">What is the quantity of these records? </w:t>
            </w:r>
            <w:r>
              <w:t>e</w:t>
            </w:r>
            <w:r w:rsidRPr="006829BC">
              <w:t xml:space="preserve">.g. </w:t>
            </w:r>
            <w:r>
              <w:t>Shelf meters for physical records or digital storage</w:t>
            </w:r>
          </w:p>
        </w:tc>
        <w:tc>
          <w:tcPr>
            <w:tcW w:w="3969" w:type="dxa"/>
            <w:vAlign w:val="center"/>
          </w:tcPr>
          <w:p w:rsidR="0048107E" w:rsidRDefault="0048107E" w:rsidP="0048107E">
            <w:pPr>
              <w:spacing w:before="60" w:after="60"/>
            </w:pPr>
            <w:r w:rsidRPr="00985A42">
              <w:fldChar w:fldCharType="begin">
                <w:ffData>
                  <w:name w:val="Text1"/>
                  <w:enabled/>
                  <w:calcOnExit w:val="0"/>
                  <w:textInput/>
                </w:ffData>
              </w:fldChar>
            </w:r>
            <w:r w:rsidRPr="00985A42">
              <w:instrText xml:space="preserve"> FORMTEXT </w:instrText>
            </w:r>
            <w:r w:rsidRPr="00985A42">
              <w:fldChar w:fldCharType="separate"/>
            </w:r>
            <w:r w:rsidRPr="00985A42">
              <w:rPr>
                <w:noProof/>
              </w:rPr>
              <w:t> </w:t>
            </w:r>
            <w:r w:rsidRPr="00985A42">
              <w:rPr>
                <w:noProof/>
              </w:rPr>
              <w:t> </w:t>
            </w:r>
            <w:r w:rsidRPr="00985A42">
              <w:rPr>
                <w:noProof/>
              </w:rPr>
              <w:t> </w:t>
            </w:r>
            <w:r w:rsidRPr="00985A42">
              <w:rPr>
                <w:noProof/>
              </w:rPr>
              <w:t> </w:t>
            </w:r>
            <w:r w:rsidRPr="00985A42">
              <w:rPr>
                <w:noProof/>
              </w:rPr>
              <w:t> </w:t>
            </w:r>
            <w:r w:rsidRPr="00985A42">
              <w:fldChar w:fldCharType="end"/>
            </w:r>
          </w:p>
        </w:tc>
      </w:tr>
      <w:tr w:rsidR="0048107E" w:rsidTr="0048107E">
        <w:tc>
          <w:tcPr>
            <w:tcW w:w="6379" w:type="dxa"/>
            <w:gridSpan w:val="5"/>
            <w:vAlign w:val="center"/>
          </w:tcPr>
          <w:p w:rsidR="0048107E" w:rsidRPr="006829BC" w:rsidRDefault="0048107E" w:rsidP="0048107E">
            <w:pPr>
              <w:pStyle w:val="ListParagraph"/>
              <w:numPr>
                <w:ilvl w:val="0"/>
                <w:numId w:val="48"/>
              </w:numPr>
              <w:spacing w:before="60" w:after="60"/>
              <w:ind w:left="459" w:hanging="425"/>
              <w:rPr>
                <w:b/>
              </w:rPr>
            </w:pPr>
            <w:r>
              <w:rPr>
                <w:b/>
              </w:rPr>
              <w:t>What is the approximate date range of the records?</w:t>
            </w:r>
          </w:p>
        </w:tc>
        <w:tc>
          <w:tcPr>
            <w:tcW w:w="3969" w:type="dxa"/>
            <w:vAlign w:val="center"/>
          </w:tcPr>
          <w:p w:rsidR="0048107E" w:rsidRDefault="0048107E" w:rsidP="0048107E">
            <w:pPr>
              <w:spacing w:before="60" w:after="60"/>
            </w:pPr>
            <w:r w:rsidRPr="00985A42">
              <w:fldChar w:fldCharType="begin">
                <w:ffData>
                  <w:name w:val="Text1"/>
                  <w:enabled/>
                  <w:calcOnExit w:val="0"/>
                  <w:textInput/>
                </w:ffData>
              </w:fldChar>
            </w:r>
            <w:r w:rsidRPr="00985A42">
              <w:instrText xml:space="preserve"> FORMTEXT </w:instrText>
            </w:r>
            <w:r w:rsidRPr="00985A42">
              <w:fldChar w:fldCharType="separate"/>
            </w:r>
            <w:r w:rsidRPr="00985A42">
              <w:rPr>
                <w:noProof/>
              </w:rPr>
              <w:t> </w:t>
            </w:r>
            <w:r w:rsidRPr="00985A42">
              <w:rPr>
                <w:noProof/>
              </w:rPr>
              <w:t> </w:t>
            </w:r>
            <w:r w:rsidRPr="00985A42">
              <w:rPr>
                <w:noProof/>
              </w:rPr>
              <w:t> </w:t>
            </w:r>
            <w:r w:rsidRPr="00985A42">
              <w:rPr>
                <w:noProof/>
              </w:rPr>
              <w:t> </w:t>
            </w:r>
            <w:r w:rsidRPr="00985A42">
              <w:rPr>
                <w:noProof/>
              </w:rPr>
              <w:t> </w:t>
            </w:r>
            <w:r w:rsidRPr="00985A42">
              <w:fldChar w:fldCharType="end"/>
            </w:r>
          </w:p>
        </w:tc>
      </w:tr>
      <w:tr w:rsidR="0048107E" w:rsidTr="0048107E">
        <w:tc>
          <w:tcPr>
            <w:tcW w:w="10348" w:type="dxa"/>
            <w:gridSpan w:val="6"/>
            <w:vAlign w:val="center"/>
          </w:tcPr>
          <w:p w:rsidR="0048107E" w:rsidRPr="0066344D" w:rsidRDefault="0048107E" w:rsidP="0048107E">
            <w:pPr>
              <w:pStyle w:val="ListParagraph"/>
              <w:numPr>
                <w:ilvl w:val="0"/>
                <w:numId w:val="48"/>
              </w:numPr>
              <w:spacing w:before="60" w:after="60"/>
              <w:ind w:left="459" w:hanging="425"/>
              <w:rPr>
                <w:b/>
              </w:rPr>
            </w:pPr>
            <w:r>
              <w:rPr>
                <w:b/>
              </w:rPr>
              <w:t xml:space="preserve">What is the workflow process used to create these records? </w:t>
            </w:r>
            <w:r w:rsidRPr="0066344D">
              <w:t>How are these records created? Who creates these records? What steps/transactions are involved in the management of these records? Is there an approval process for the business conducted? Are other business units/agencies involved in the business process?</w:t>
            </w:r>
          </w:p>
        </w:tc>
      </w:tr>
      <w:tr w:rsidR="0048107E" w:rsidTr="0048107E">
        <w:trPr>
          <w:trHeight w:val="697"/>
        </w:trPr>
        <w:tc>
          <w:tcPr>
            <w:tcW w:w="10348" w:type="dxa"/>
            <w:gridSpan w:val="6"/>
          </w:tcPr>
          <w:p w:rsidR="0048107E" w:rsidRDefault="0048107E" w:rsidP="0048107E">
            <w:pPr>
              <w:spacing w:before="60" w:after="60"/>
            </w:pPr>
            <w:r w:rsidRPr="00985A42">
              <w:fldChar w:fldCharType="begin">
                <w:ffData>
                  <w:name w:val="Text1"/>
                  <w:enabled/>
                  <w:calcOnExit w:val="0"/>
                  <w:textInput/>
                </w:ffData>
              </w:fldChar>
            </w:r>
            <w:r w:rsidRPr="00985A42">
              <w:instrText xml:space="preserve"> FORMTEXT </w:instrText>
            </w:r>
            <w:r w:rsidRPr="00985A42">
              <w:fldChar w:fldCharType="separate"/>
            </w:r>
            <w:r w:rsidRPr="00985A42">
              <w:rPr>
                <w:noProof/>
              </w:rPr>
              <w:t> </w:t>
            </w:r>
            <w:r w:rsidRPr="00985A42">
              <w:rPr>
                <w:noProof/>
              </w:rPr>
              <w:t> </w:t>
            </w:r>
            <w:r w:rsidRPr="00985A42">
              <w:rPr>
                <w:noProof/>
              </w:rPr>
              <w:t> </w:t>
            </w:r>
            <w:r w:rsidRPr="00985A42">
              <w:rPr>
                <w:noProof/>
              </w:rPr>
              <w:t> </w:t>
            </w:r>
            <w:r w:rsidRPr="00985A42">
              <w:rPr>
                <w:noProof/>
              </w:rPr>
              <w:t> </w:t>
            </w:r>
            <w:r w:rsidRPr="00985A42">
              <w:fldChar w:fldCharType="end"/>
            </w:r>
          </w:p>
        </w:tc>
      </w:tr>
      <w:tr w:rsidR="0048107E" w:rsidTr="0048107E">
        <w:tc>
          <w:tcPr>
            <w:tcW w:w="10348" w:type="dxa"/>
            <w:gridSpan w:val="6"/>
            <w:vAlign w:val="center"/>
          </w:tcPr>
          <w:p w:rsidR="0048107E" w:rsidRPr="0066344D" w:rsidRDefault="0048107E" w:rsidP="0048107E">
            <w:pPr>
              <w:pStyle w:val="ListParagraph"/>
              <w:numPr>
                <w:ilvl w:val="0"/>
                <w:numId w:val="48"/>
              </w:numPr>
              <w:spacing w:before="60" w:after="60"/>
              <w:ind w:left="459" w:hanging="425"/>
              <w:rPr>
                <w:b/>
              </w:rPr>
            </w:pPr>
            <w:r>
              <w:rPr>
                <w:b/>
              </w:rPr>
              <w:t xml:space="preserve">Are there any records which are related to these records? </w:t>
            </w:r>
            <w:r w:rsidRPr="0066344D">
              <w:t>Describe any records referred to in the workflow process which form different classes. Provide details of any paired classes with different retention periods such as major/minor. Include reference to any duplicates created as part of the workflow process (excluding backups).</w:t>
            </w:r>
          </w:p>
        </w:tc>
      </w:tr>
      <w:tr w:rsidR="0048107E" w:rsidTr="0048107E">
        <w:trPr>
          <w:trHeight w:val="675"/>
        </w:trPr>
        <w:tc>
          <w:tcPr>
            <w:tcW w:w="10348" w:type="dxa"/>
            <w:gridSpan w:val="6"/>
          </w:tcPr>
          <w:p w:rsidR="0048107E" w:rsidRDefault="0048107E" w:rsidP="0048107E">
            <w:pPr>
              <w:spacing w:before="60" w:after="60"/>
            </w:pPr>
            <w:r w:rsidRPr="00985A42">
              <w:fldChar w:fldCharType="begin">
                <w:ffData>
                  <w:name w:val="Text1"/>
                  <w:enabled/>
                  <w:calcOnExit w:val="0"/>
                  <w:textInput/>
                </w:ffData>
              </w:fldChar>
            </w:r>
            <w:r w:rsidRPr="00985A42">
              <w:instrText xml:space="preserve"> FORMTEXT </w:instrText>
            </w:r>
            <w:r w:rsidRPr="00985A42">
              <w:fldChar w:fldCharType="separate"/>
            </w:r>
            <w:r w:rsidRPr="00985A42">
              <w:rPr>
                <w:noProof/>
              </w:rPr>
              <w:t> </w:t>
            </w:r>
            <w:r w:rsidRPr="00985A42">
              <w:rPr>
                <w:noProof/>
              </w:rPr>
              <w:t> </w:t>
            </w:r>
            <w:r w:rsidRPr="00985A42">
              <w:rPr>
                <w:noProof/>
              </w:rPr>
              <w:t> </w:t>
            </w:r>
            <w:r w:rsidRPr="00985A42">
              <w:rPr>
                <w:noProof/>
              </w:rPr>
              <w:t> </w:t>
            </w:r>
            <w:r w:rsidRPr="00985A42">
              <w:rPr>
                <w:noProof/>
              </w:rPr>
              <w:t> </w:t>
            </w:r>
            <w:r w:rsidRPr="00985A42">
              <w:fldChar w:fldCharType="end"/>
            </w:r>
          </w:p>
        </w:tc>
      </w:tr>
      <w:tr w:rsidR="0048107E" w:rsidTr="0048107E">
        <w:tc>
          <w:tcPr>
            <w:tcW w:w="10348" w:type="dxa"/>
            <w:gridSpan w:val="6"/>
            <w:vAlign w:val="center"/>
          </w:tcPr>
          <w:p w:rsidR="0048107E" w:rsidRPr="0066344D" w:rsidRDefault="0048107E" w:rsidP="0048107E">
            <w:pPr>
              <w:pStyle w:val="ListParagraph"/>
              <w:numPr>
                <w:ilvl w:val="0"/>
                <w:numId w:val="48"/>
              </w:numPr>
              <w:spacing w:before="60" w:after="60"/>
              <w:ind w:left="459" w:hanging="459"/>
              <w:rPr>
                <w:b/>
              </w:rPr>
            </w:pPr>
            <w:r>
              <w:rPr>
                <w:b/>
              </w:rPr>
              <w:t xml:space="preserve">What business control systems are used to manage these records? </w:t>
            </w:r>
            <w:r w:rsidRPr="0066344D">
              <w:t>Describe any records which control or list the records (such as indexes or registers). What information is recorded in these records or systems? Refer to any class numbers or schedules that cover these control records.</w:t>
            </w:r>
          </w:p>
        </w:tc>
      </w:tr>
      <w:tr w:rsidR="0048107E" w:rsidTr="0048107E">
        <w:trPr>
          <w:trHeight w:val="641"/>
        </w:trPr>
        <w:tc>
          <w:tcPr>
            <w:tcW w:w="10348" w:type="dxa"/>
            <w:gridSpan w:val="6"/>
          </w:tcPr>
          <w:p w:rsidR="0048107E" w:rsidRDefault="0048107E" w:rsidP="0048107E">
            <w:pPr>
              <w:spacing w:before="60" w:after="60"/>
            </w:pPr>
            <w:r w:rsidRPr="00985A42">
              <w:fldChar w:fldCharType="begin">
                <w:ffData>
                  <w:name w:val="Text1"/>
                  <w:enabled/>
                  <w:calcOnExit w:val="0"/>
                  <w:textInput/>
                </w:ffData>
              </w:fldChar>
            </w:r>
            <w:r w:rsidRPr="00985A42">
              <w:instrText xml:space="preserve"> FORMTEXT </w:instrText>
            </w:r>
            <w:r w:rsidRPr="00985A42">
              <w:fldChar w:fldCharType="separate"/>
            </w:r>
            <w:r w:rsidRPr="00985A42">
              <w:rPr>
                <w:noProof/>
              </w:rPr>
              <w:t> </w:t>
            </w:r>
            <w:r w:rsidRPr="00985A42">
              <w:rPr>
                <w:noProof/>
              </w:rPr>
              <w:t> </w:t>
            </w:r>
            <w:r w:rsidRPr="00985A42">
              <w:rPr>
                <w:noProof/>
              </w:rPr>
              <w:t> </w:t>
            </w:r>
            <w:r w:rsidRPr="00985A42">
              <w:rPr>
                <w:noProof/>
              </w:rPr>
              <w:t> </w:t>
            </w:r>
            <w:r w:rsidRPr="00985A42">
              <w:rPr>
                <w:noProof/>
              </w:rPr>
              <w:t> </w:t>
            </w:r>
            <w:r w:rsidRPr="00985A42">
              <w:fldChar w:fldCharType="end"/>
            </w:r>
          </w:p>
        </w:tc>
      </w:tr>
      <w:tr w:rsidR="0048107E" w:rsidTr="0048107E">
        <w:tc>
          <w:tcPr>
            <w:tcW w:w="10348" w:type="dxa"/>
            <w:gridSpan w:val="6"/>
            <w:vAlign w:val="center"/>
          </w:tcPr>
          <w:p w:rsidR="0048107E" w:rsidRPr="0066344D" w:rsidRDefault="0048107E" w:rsidP="0048107E">
            <w:pPr>
              <w:pStyle w:val="ListParagraph"/>
              <w:numPr>
                <w:ilvl w:val="0"/>
                <w:numId w:val="48"/>
              </w:numPr>
              <w:spacing w:before="60" w:after="60"/>
              <w:ind w:left="459" w:hanging="425"/>
              <w:rPr>
                <w:b/>
              </w:rPr>
            </w:pPr>
            <w:r>
              <w:rPr>
                <w:b/>
              </w:rPr>
              <w:lastRenderedPageBreak/>
              <w:t xml:space="preserve">Does any other agency or section within your agency create similar records? </w:t>
            </w:r>
            <w:r>
              <w:t>Please refer to relevant schedule classes</w:t>
            </w:r>
          </w:p>
        </w:tc>
      </w:tr>
      <w:tr w:rsidR="0048107E" w:rsidTr="0048107E">
        <w:trPr>
          <w:trHeight w:val="685"/>
        </w:trPr>
        <w:tc>
          <w:tcPr>
            <w:tcW w:w="10348" w:type="dxa"/>
            <w:gridSpan w:val="6"/>
          </w:tcPr>
          <w:p w:rsidR="0048107E" w:rsidRDefault="0048107E" w:rsidP="0048107E">
            <w:pPr>
              <w:spacing w:before="60" w:after="60"/>
            </w:pPr>
            <w:r w:rsidRPr="00985A42">
              <w:fldChar w:fldCharType="begin">
                <w:ffData>
                  <w:name w:val="Text1"/>
                  <w:enabled/>
                  <w:calcOnExit w:val="0"/>
                  <w:textInput/>
                </w:ffData>
              </w:fldChar>
            </w:r>
            <w:r w:rsidRPr="00985A42">
              <w:instrText xml:space="preserve"> FORMTEXT </w:instrText>
            </w:r>
            <w:r w:rsidRPr="00985A42">
              <w:fldChar w:fldCharType="separate"/>
            </w:r>
            <w:r w:rsidRPr="00985A42">
              <w:rPr>
                <w:noProof/>
              </w:rPr>
              <w:t> </w:t>
            </w:r>
            <w:r w:rsidRPr="00985A42">
              <w:rPr>
                <w:noProof/>
              </w:rPr>
              <w:t> </w:t>
            </w:r>
            <w:r w:rsidRPr="00985A42">
              <w:rPr>
                <w:noProof/>
              </w:rPr>
              <w:t> </w:t>
            </w:r>
            <w:r w:rsidRPr="00985A42">
              <w:rPr>
                <w:noProof/>
              </w:rPr>
              <w:t> </w:t>
            </w:r>
            <w:r w:rsidRPr="00985A42">
              <w:rPr>
                <w:noProof/>
              </w:rPr>
              <w:t> </w:t>
            </w:r>
            <w:r w:rsidRPr="00985A42">
              <w:fldChar w:fldCharType="end"/>
            </w:r>
          </w:p>
        </w:tc>
      </w:tr>
      <w:tr w:rsidR="0048107E" w:rsidTr="0048107E">
        <w:tc>
          <w:tcPr>
            <w:tcW w:w="10348" w:type="dxa"/>
            <w:gridSpan w:val="6"/>
            <w:vAlign w:val="center"/>
          </w:tcPr>
          <w:p w:rsidR="0048107E" w:rsidRPr="0066344D" w:rsidRDefault="0048107E" w:rsidP="0048107E">
            <w:pPr>
              <w:pStyle w:val="ListParagraph"/>
              <w:numPr>
                <w:ilvl w:val="0"/>
                <w:numId w:val="48"/>
              </w:numPr>
              <w:spacing w:before="60" w:after="60"/>
              <w:ind w:left="459" w:hanging="425"/>
              <w:rPr>
                <w:b/>
              </w:rPr>
            </w:pPr>
            <w:r>
              <w:rPr>
                <w:b/>
              </w:rPr>
              <w:t xml:space="preserve">Is there a legal requirement for these records to be created or retained? </w:t>
            </w:r>
            <w:r w:rsidRPr="0066344D">
              <w:t>State any legislation which requires these records to be retained, or which forms the basis for the business transacted in these records (other than the Information Act). Include relevant sections of legislation which are applicable.</w:t>
            </w:r>
          </w:p>
        </w:tc>
      </w:tr>
      <w:tr w:rsidR="0048107E" w:rsidTr="0048107E">
        <w:trPr>
          <w:trHeight w:val="811"/>
        </w:trPr>
        <w:tc>
          <w:tcPr>
            <w:tcW w:w="10348" w:type="dxa"/>
            <w:gridSpan w:val="6"/>
          </w:tcPr>
          <w:p w:rsidR="0048107E" w:rsidRDefault="0048107E" w:rsidP="0048107E">
            <w:pPr>
              <w:spacing w:before="60" w:after="60"/>
            </w:pPr>
            <w:r w:rsidRPr="00985A42">
              <w:fldChar w:fldCharType="begin">
                <w:ffData>
                  <w:name w:val="Text1"/>
                  <w:enabled/>
                  <w:calcOnExit w:val="0"/>
                  <w:textInput/>
                </w:ffData>
              </w:fldChar>
            </w:r>
            <w:r w:rsidRPr="00985A42">
              <w:instrText xml:space="preserve"> FORMTEXT </w:instrText>
            </w:r>
            <w:r w:rsidRPr="00985A42">
              <w:fldChar w:fldCharType="separate"/>
            </w:r>
            <w:r w:rsidRPr="00985A42">
              <w:rPr>
                <w:noProof/>
              </w:rPr>
              <w:t> </w:t>
            </w:r>
            <w:r w:rsidRPr="00985A42">
              <w:rPr>
                <w:noProof/>
              </w:rPr>
              <w:t> </w:t>
            </w:r>
            <w:r w:rsidRPr="00985A42">
              <w:rPr>
                <w:noProof/>
              </w:rPr>
              <w:t> </w:t>
            </w:r>
            <w:r w:rsidRPr="00985A42">
              <w:rPr>
                <w:noProof/>
              </w:rPr>
              <w:t> </w:t>
            </w:r>
            <w:r w:rsidRPr="00985A42">
              <w:rPr>
                <w:noProof/>
              </w:rPr>
              <w:t> </w:t>
            </w:r>
            <w:r w:rsidRPr="00985A42">
              <w:fldChar w:fldCharType="end"/>
            </w:r>
          </w:p>
        </w:tc>
      </w:tr>
      <w:tr w:rsidR="0048107E" w:rsidTr="0048107E">
        <w:tc>
          <w:tcPr>
            <w:tcW w:w="10348" w:type="dxa"/>
            <w:gridSpan w:val="6"/>
            <w:vAlign w:val="center"/>
          </w:tcPr>
          <w:p w:rsidR="0048107E" w:rsidRPr="0066344D" w:rsidRDefault="0048107E" w:rsidP="0048107E">
            <w:pPr>
              <w:pStyle w:val="ListParagraph"/>
              <w:numPr>
                <w:ilvl w:val="0"/>
                <w:numId w:val="48"/>
              </w:numPr>
              <w:spacing w:before="60" w:after="60"/>
              <w:ind w:left="459" w:hanging="425"/>
              <w:rPr>
                <w:b/>
              </w:rPr>
            </w:pPr>
            <w:r>
              <w:rPr>
                <w:b/>
              </w:rPr>
              <w:t xml:space="preserve">Do the records have any historical significance beyond their legal or evidentiary use? </w:t>
            </w:r>
            <w:r w:rsidRPr="0066344D">
              <w:t>Is there a need to keep the records for future reference after their immediate business use and secondary administrative/evidentiary value has passed, e.g. would the activity described in the records be of use to future generations of historians, researchers, genealogists,</w:t>
            </w:r>
            <w:r>
              <w:t xml:space="preserve"> </w:t>
            </w:r>
            <w:r w:rsidRPr="0066344D">
              <w:t>etc.</w:t>
            </w:r>
          </w:p>
        </w:tc>
      </w:tr>
      <w:tr w:rsidR="0048107E" w:rsidTr="0048107E">
        <w:trPr>
          <w:trHeight w:val="797"/>
        </w:trPr>
        <w:tc>
          <w:tcPr>
            <w:tcW w:w="10348" w:type="dxa"/>
            <w:gridSpan w:val="6"/>
          </w:tcPr>
          <w:p w:rsidR="0048107E" w:rsidRDefault="0048107E" w:rsidP="0048107E">
            <w:pPr>
              <w:spacing w:before="60" w:after="60"/>
            </w:pPr>
            <w:r w:rsidRPr="00985A42">
              <w:fldChar w:fldCharType="begin">
                <w:ffData>
                  <w:name w:val="Text1"/>
                  <w:enabled/>
                  <w:calcOnExit w:val="0"/>
                  <w:textInput/>
                </w:ffData>
              </w:fldChar>
            </w:r>
            <w:r w:rsidRPr="00985A42">
              <w:instrText xml:space="preserve"> FORMTEXT </w:instrText>
            </w:r>
            <w:r w:rsidRPr="00985A42">
              <w:fldChar w:fldCharType="separate"/>
            </w:r>
            <w:r w:rsidRPr="00985A42">
              <w:rPr>
                <w:noProof/>
              </w:rPr>
              <w:t> </w:t>
            </w:r>
            <w:r w:rsidRPr="00985A42">
              <w:rPr>
                <w:noProof/>
              </w:rPr>
              <w:t> </w:t>
            </w:r>
            <w:r w:rsidRPr="00985A42">
              <w:rPr>
                <w:noProof/>
              </w:rPr>
              <w:t> </w:t>
            </w:r>
            <w:r w:rsidRPr="00985A42">
              <w:rPr>
                <w:noProof/>
              </w:rPr>
              <w:t> </w:t>
            </w:r>
            <w:r w:rsidRPr="00985A42">
              <w:rPr>
                <w:noProof/>
              </w:rPr>
              <w:t> </w:t>
            </w:r>
            <w:r w:rsidRPr="00985A42">
              <w:fldChar w:fldCharType="end"/>
            </w:r>
          </w:p>
        </w:tc>
      </w:tr>
      <w:tr w:rsidR="0048107E" w:rsidTr="0048107E">
        <w:tc>
          <w:tcPr>
            <w:tcW w:w="10348" w:type="dxa"/>
            <w:gridSpan w:val="6"/>
            <w:vAlign w:val="center"/>
          </w:tcPr>
          <w:p w:rsidR="0048107E" w:rsidRPr="0066344D" w:rsidRDefault="0048107E" w:rsidP="0048107E">
            <w:pPr>
              <w:pStyle w:val="ListParagraph"/>
              <w:numPr>
                <w:ilvl w:val="0"/>
                <w:numId w:val="48"/>
              </w:numPr>
              <w:spacing w:before="60" w:after="60"/>
              <w:ind w:left="459" w:hanging="425"/>
              <w:rPr>
                <w:b/>
              </w:rPr>
            </w:pPr>
            <w:r>
              <w:rPr>
                <w:b/>
              </w:rPr>
              <w:t xml:space="preserve">How long does your agency propose to keep these records? </w:t>
            </w:r>
            <w:r w:rsidRPr="0066344D">
              <w:t>Please justify the period the records need to be retained by your agency for evidence of its business. Has this record class been subject to an FOI request or litigation? What retention period and disposal trigger does the agency propose?</w:t>
            </w:r>
          </w:p>
        </w:tc>
      </w:tr>
      <w:tr w:rsidR="0048107E" w:rsidTr="0048107E">
        <w:trPr>
          <w:trHeight w:val="825"/>
        </w:trPr>
        <w:tc>
          <w:tcPr>
            <w:tcW w:w="10348" w:type="dxa"/>
            <w:gridSpan w:val="6"/>
          </w:tcPr>
          <w:p w:rsidR="0048107E" w:rsidRDefault="0048107E" w:rsidP="0048107E">
            <w:pPr>
              <w:spacing w:before="60" w:after="60"/>
            </w:pPr>
            <w:r w:rsidRPr="00985A42">
              <w:fldChar w:fldCharType="begin">
                <w:ffData>
                  <w:name w:val="Text1"/>
                  <w:enabled/>
                  <w:calcOnExit w:val="0"/>
                  <w:textInput/>
                </w:ffData>
              </w:fldChar>
            </w:r>
            <w:r w:rsidRPr="00985A42">
              <w:instrText xml:space="preserve"> FORMTEXT </w:instrText>
            </w:r>
            <w:r w:rsidRPr="00985A42">
              <w:fldChar w:fldCharType="separate"/>
            </w:r>
            <w:r w:rsidRPr="00985A42">
              <w:rPr>
                <w:noProof/>
              </w:rPr>
              <w:t> </w:t>
            </w:r>
            <w:r w:rsidRPr="00985A42">
              <w:rPr>
                <w:noProof/>
              </w:rPr>
              <w:t> </w:t>
            </w:r>
            <w:r w:rsidRPr="00985A42">
              <w:rPr>
                <w:noProof/>
              </w:rPr>
              <w:t> </w:t>
            </w:r>
            <w:r w:rsidRPr="00985A42">
              <w:rPr>
                <w:noProof/>
              </w:rPr>
              <w:t> </w:t>
            </w:r>
            <w:r w:rsidRPr="00985A42">
              <w:rPr>
                <w:noProof/>
              </w:rPr>
              <w:t> </w:t>
            </w:r>
            <w:r w:rsidRPr="00985A42">
              <w:fldChar w:fldCharType="end"/>
            </w:r>
          </w:p>
        </w:tc>
      </w:tr>
      <w:tr w:rsidR="0048107E" w:rsidTr="0048107E">
        <w:tc>
          <w:tcPr>
            <w:tcW w:w="10348" w:type="dxa"/>
            <w:gridSpan w:val="6"/>
            <w:vAlign w:val="center"/>
          </w:tcPr>
          <w:p w:rsidR="0048107E" w:rsidRPr="0066344D" w:rsidRDefault="0048107E" w:rsidP="0048107E">
            <w:pPr>
              <w:pStyle w:val="ListParagraph"/>
              <w:numPr>
                <w:ilvl w:val="0"/>
                <w:numId w:val="48"/>
              </w:numPr>
              <w:spacing w:before="60" w:after="60"/>
              <w:ind w:left="459" w:hanging="425"/>
              <w:rPr>
                <w:b/>
              </w:rPr>
            </w:pPr>
            <w:r>
              <w:rPr>
                <w:b/>
              </w:rPr>
              <w:t xml:space="preserve">Is this class the subject of a review? </w:t>
            </w:r>
            <w:r w:rsidRPr="0066344D">
              <w:t>If so, specify schedule and class number(s) being superseded and provide explanation regarding any changes to class description or retention period.</w:t>
            </w:r>
          </w:p>
        </w:tc>
      </w:tr>
      <w:tr w:rsidR="0048107E" w:rsidTr="0048107E">
        <w:trPr>
          <w:trHeight w:val="761"/>
        </w:trPr>
        <w:tc>
          <w:tcPr>
            <w:tcW w:w="10348" w:type="dxa"/>
            <w:gridSpan w:val="6"/>
          </w:tcPr>
          <w:p w:rsidR="0048107E" w:rsidRPr="00985A42" w:rsidRDefault="0048107E" w:rsidP="0048107E">
            <w:pPr>
              <w:spacing w:before="60" w:after="60"/>
            </w:pPr>
            <w:r w:rsidRPr="00985A42">
              <w:fldChar w:fldCharType="begin">
                <w:ffData>
                  <w:name w:val="Text1"/>
                  <w:enabled/>
                  <w:calcOnExit w:val="0"/>
                  <w:textInput/>
                </w:ffData>
              </w:fldChar>
            </w:r>
            <w:r w:rsidRPr="00985A42">
              <w:instrText xml:space="preserve"> FORMTEXT </w:instrText>
            </w:r>
            <w:r w:rsidRPr="00985A42">
              <w:fldChar w:fldCharType="separate"/>
            </w:r>
            <w:r w:rsidRPr="00985A42">
              <w:rPr>
                <w:noProof/>
              </w:rPr>
              <w:t> </w:t>
            </w:r>
            <w:r w:rsidRPr="00985A42">
              <w:rPr>
                <w:noProof/>
              </w:rPr>
              <w:t> </w:t>
            </w:r>
            <w:r w:rsidRPr="00985A42">
              <w:rPr>
                <w:noProof/>
              </w:rPr>
              <w:t> </w:t>
            </w:r>
            <w:r w:rsidRPr="00985A42">
              <w:rPr>
                <w:noProof/>
              </w:rPr>
              <w:t> </w:t>
            </w:r>
            <w:r w:rsidRPr="00985A42">
              <w:rPr>
                <w:noProof/>
              </w:rPr>
              <w:t> </w:t>
            </w:r>
            <w:r w:rsidRPr="00985A42">
              <w:fldChar w:fldCharType="end"/>
            </w:r>
          </w:p>
        </w:tc>
      </w:tr>
      <w:tr w:rsidR="0048107E" w:rsidTr="0048107E">
        <w:tc>
          <w:tcPr>
            <w:tcW w:w="10348" w:type="dxa"/>
            <w:gridSpan w:val="6"/>
            <w:vAlign w:val="center"/>
          </w:tcPr>
          <w:p w:rsidR="0048107E" w:rsidRPr="0066344D" w:rsidRDefault="0048107E" w:rsidP="0048107E">
            <w:pPr>
              <w:pStyle w:val="ListParagraph"/>
              <w:numPr>
                <w:ilvl w:val="0"/>
                <w:numId w:val="48"/>
              </w:numPr>
              <w:spacing w:before="60" w:after="60"/>
              <w:ind w:left="459" w:hanging="425"/>
              <w:rPr>
                <w:b/>
              </w:rPr>
            </w:pPr>
            <w:r>
              <w:rPr>
                <w:b/>
              </w:rPr>
              <w:t xml:space="preserve">Name, title and business unit of agency officers consulted. </w:t>
            </w:r>
            <w:r w:rsidRPr="00840C81">
              <w:t>Provide the names, titles and business units of stakeholders within the agency who were consulted and provided input into the description and recommended action for this class of records, e.g. business manager, audit or legal officer, CIO.</w:t>
            </w:r>
          </w:p>
        </w:tc>
      </w:tr>
      <w:tr w:rsidR="0048107E" w:rsidTr="0048107E">
        <w:trPr>
          <w:trHeight w:val="657"/>
        </w:trPr>
        <w:tc>
          <w:tcPr>
            <w:tcW w:w="10348" w:type="dxa"/>
            <w:gridSpan w:val="6"/>
          </w:tcPr>
          <w:p w:rsidR="0048107E" w:rsidRPr="00985A42" w:rsidRDefault="0048107E" w:rsidP="0048107E">
            <w:pPr>
              <w:spacing w:before="60" w:after="60"/>
            </w:pPr>
            <w:r w:rsidRPr="00985A42">
              <w:fldChar w:fldCharType="begin">
                <w:ffData>
                  <w:name w:val="Text1"/>
                  <w:enabled/>
                  <w:calcOnExit w:val="0"/>
                  <w:textInput/>
                </w:ffData>
              </w:fldChar>
            </w:r>
            <w:r w:rsidRPr="00985A42">
              <w:instrText xml:space="preserve"> FORMTEXT </w:instrText>
            </w:r>
            <w:r w:rsidRPr="00985A42">
              <w:fldChar w:fldCharType="separate"/>
            </w:r>
            <w:r w:rsidRPr="00985A42">
              <w:rPr>
                <w:noProof/>
              </w:rPr>
              <w:t> </w:t>
            </w:r>
            <w:r w:rsidRPr="00985A42">
              <w:rPr>
                <w:noProof/>
              </w:rPr>
              <w:t> </w:t>
            </w:r>
            <w:r w:rsidRPr="00985A42">
              <w:rPr>
                <w:noProof/>
              </w:rPr>
              <w:t> </w:t>
            </w:r>
            <w:r w:rsidRPr="00985A42">
              <w:rPr>
                <w:noProof/>
              </w:rPr>
              <w:t> </w:t>
            </w:r>
            <w:r w:rsidRPr="00985A42">
              <w:rPr>
                <w:noProof/>
              </w:rPr>
              <w:t> </w:t>
            </w:r>
            <w:r w:rsidRPr="00985A42">
              <w:fldChar w:fldCharType="end"/>
            </w:r>
          </w:p>
        </w:tc>
      </w:tr>
      <w:tr w:rsidR="0048107E" w:rsidTr="0048107E">
        <w:tc>
          <w:tcPr>
            <w:tcW w:w="10348" w:type="dxa"/>
            <w:gridSpan w:val="6"/>
            <w:vAlign w:val="center"/>
          </w:tcPr>
          <w:p w:rsidR="0048107E" w:rsidRPr="0066344D" w:rsidRDefault="0048107E" w:rsidP="0048107E">
            <w:pPr>
              <w:pStyle w:val="ListParagraph"/>
              <w:numPr>
                <w:ilvl w:val="0"/>
                <w:numId w:val="48"/>
              </w:numPr>
              <w:spacing w:before="60" w:after="60"/>
              <w:rPr>
                <w:b/>
              </w:rPr>
            </w:pPr>
            <w:r>
              <w:rPr>
                <w:b/>
              </w:rPr>
              <w:t xml:space="preserve">Name, position and signature of executive officer responsible for the business function: </w:t>
            </w:r>
            <w:r w:rsidRPr="00840C81">
              <w:t>e.g. executive officer of the division responsible for the management of the class of records described above.</w:t>
            </w:r>
          </w:p>
        </w:tc>
      </w:tr>
      <w:tr w:rsidR="0048107E" w:rsidTr="0048107E">
        <w:tc>
          <w:tcPr>
            <w:tcW w:w="1048" w:type="dxa"/>
            <w:vAlign w:val="center"/>
          </w:tcPr>
          <w:p w:rsidR="0048107E" w:rsidRPr="00985A42" w:rsidRDefault="0048107E" w:rsidP="0048107E">
            <w:pPr>
              <w:spacing w:before="60" w:after="60"/>
            </w:pPr>
            <w:r>
              <w:t>Name:</w:t>
            </w:r>
          </w:p>
        </w:tc>
        <w:tc>
          <w:tcPr>
            <w:tcW w:w="4197" w:type="dxa"/>
            <w:gridSpan w:val="3"/>
            <w:vAlign w:val="center"/>
          </w:tcPr>
          <w:p w:rsidR="0048107E" w:rsidRDefault="0048107E" w:rsidP="0048107E">
            <w:pPr>
              <w:spacing w:before="60" w:after="60"/>
            </w:pPr>
            <w:r w:rsidRPr="009D097C">
              <w:fldChar w:fldCharType="begin">
                <w:ffData>
                  <w:name w:val="Text1"/>
                  <w:enabled/>
                  <w:calcOnExit w:val="0"/>
                  <w:textInput/>
                </w:ffData>
              </w:fldChar>
            </w:r>
            <w:r w:rsidRPr="009D097C">
              <w:instrText xml:space="preserve"> FORMTEXT </w:instrText>
            </w:r>
            <w:r w:rsidRPr="009D097C">
              <w:fldChar w:fldCharType="separate"/>
            </w:r>
            <w:r w:rsidRPr="009D097C">
              <w:rPr>
                <w:noProof/>
              </w:rPr>
              <w:t> </w:t>
            </w:r>
            <w:r w:rsidRPr="009D097C">
              <w:rPr>
                <w:noProof/>
              </w:rPr>
              <w:t> </w:t>
            </w:r>
            <w:r w:rsidRPr="009D097C">
              <w:rPr>
                <w:noProof/>
              </w:rPr>
              <w:t> </w:t>
            </w:r>
            <w:r w:rsidRPr="009D097C">
              <w:rPr>
                <w:noProof/>
              </w:rPr>
              <w:t> </w:t>
            </w:r>
            <w:r w:rsidRPr="009D097C">
              <w:rPr>
                <w:noProof/>
              </w:rPr>
              <w:t> </w:t>
            </w:r>
            <w:r w:rsidRPr="009D097C">
              <w:fldChar w:fldCharType="end"/>
            </w:r>
            <w:bookmarkStart w:id="1" w:name="_GoBack"/>
            <w:bookmarkEnd w:id="1"/>
          </w:p>
        </w:tc>
        <w:tc>
          <w:tcPr>
            <w:tcW w:w="1134" w:type="dxa"/>
            <w:vAlign w:val="center"/>
          </w:tcPr>
          <w:p w:rsidR="0048107E" w:rsidRPr="00985A42" w:rsidRDefault="0048107E" w:rsidP="0048107E">
            <w:pPr>
              <w:spacing w:before="60" w:after="60"/>
            </w:pPr>
            <w:r>
              <w:t>Position:</w:t>
            </w:r>
          </w:p>
        </w:tc>
        <w:tc>
          <w:tcPr>
            <w:tcW w:w="3969" w:type="dxa"/>
            <w:vAlign w:val="center"/>
          </w:tcPr>
          <w:p w:rsidR="0048107E" w:rsidRDefault="0048107E" w:rsidP="0048107E">
            <w:pPr>
              <w:spacing w:before="60" w:after="60"/>
            </w:pPr>
            <w:r w:rsidRPr="00853CEB">
              <w:fldChar w:fldCharType="begin">
                <w:ffData>
                  <w:name w:val="Text1"/>
                  <w:enabled/>
                  <w:calcOnExit w:val="0"/>
                  <w:textInput/>
                </w:ffData>
              </w:fldChar>
            </w:r>
            <w:r w:rsidRPr="00853CEB">
              <w:instrText xml:space="preserve"> FORMTEXT </w:instrText>
            </w:r>
            <w:r w:rsidRPr="00853CEB">
              <w:fldChar w:fldCharType="separate"/>
            </w:r>
            <w:r w:rsidRPr="00853CEB">
              <w:rPr>
                <w:noProof/>
              </w:rPr>
              <w:t> </w:t>
            </w:r>
            <w:r w:rsidRPr="00853CEB">
              <w:rPr>
                <w:noProof/>
              </w:rPr>
              <w:t> </w:t>
            </w:r>
            <w:r w:rsidRPr="00853CEB">
              <w:rPr>
                <w:noProof/>
              </w:rPr>
              <w:t> </w:t>
            </w:r>
            <w:r w:rsidRPr="00853CEB">
              <w:rPr>
                <w:noProof/>
              </w:rPr>
              <w:t> </w:t>
            </w:r>
            <w:r w:rsidRPr="00853CEB">
              <w:rPr>
                <w:noProof/>
              </w:rPr>
              <w:t> </w:t>
            </w:r>
            <w:r w:rsidRPr="00853CEB">
              <w:fldChar w:fldCharType="end"/>
            </w:r>
          </w:p>
        </w:tc>
      </w:tr>
      <w:tr w:rsidR="0048107E" w:rsidTr="0048107E">
        <w:tc>
          <w:tcPr>
            <w:tcW w:w="1048" w:type="dxa"/>
            <w:vAlign w:val="center"/>
          </w:tcPr>
          <w:p w:rsidR="0048107E" w:rsidRPr="00985A42" w:rsidRDefault="0048107E" w:rsidP="0048107E">
            <w:pPr>
              <w:spacing w:before="60" w:after="60"/>
            </w:pPr>
            <w:r>
              <w:t>Division:</w:t>
            </w:r>
          </w:p>
        </w:tc>
        <w:tc>
          <w:tcPr>
            <w:tcW w:w="4197" w:type="dxa"/>
            <w:gridSpan w:val="3"/>
            <w:vAlign w:val="center"/>
          </w:tcPr>
          <w:p w:rsidR="0048107E" w:rsidRDefault="0048107E" w:rsidP="0048107E">
            <w:pPr>
              <w:spacing w:before="60" w:after="60"/>
            </w:pPr>
            <w:r w:rsidRPr="009D097C">
              <w:fldChar w:fldCharType="begin">
                <w:ffData>
                  <w:name w:val="Text1"/>
                  <w:enabled/>
                  <w:calcOnExit w:val="0"/>
                  <w:textInput/>
                </w:ffData>
              </w:fldChar>
            </w:r>
            <w:r w:rsidRPr="009D097C">
              <w:instrText xml:space="preserve"> FORMTEXT </w:instrText>
            </w:r>
            <w:r w:rsidRPr="009D097C">
              <w:fldChar w:fldCharType="separate"/>
            </w:r>
            <w:r w:rsidRPr="009D097C">
              <w:rPr>
                <w:noProof/>
              </w:rPr>
              <w:t> </w:t>
            </w:r>
            <w:r w:rsidRPr="009D097C">
              <w:rPr>
                <w:noProof/>
              </w:rPr>
              <w:t> </w:t>
            </w:r>
            <w:r w:rsidRPr="009D097C">
              <w:rPr>
                <w:noProof/>
              </w:rPr>
              <w:t> </w:t>
            </w:r>
            <w:r w:rsidRPr="009D097C">
              <w:rPr>
                <w:noProof/>
              </w:rPr>
              <w:t> </w:t>
            </w:r>
            <w:r w:rsidRPr="009D097C">
              <w:rPr>
                <w:noProof/>
              </w:rPr>
              <w:t> </w:t>
            </w:r>
            <w:r w:rsidRPr="009D097C">
              <w:fldChar w:fldCharType="end"/>
            </w:r>
          </w:p>
        </w:tc>
        <w:tc>
          <w:tcPr>
            <w:tcW w:w="1134" w:type="dxa"/>
            <w:vAlign w:val="center"/>
          </w:tcPr>
          <w:p w:rsidR="0048107E" w:rsidRPr="00985A42" w:rsidRDefault="0048107E" w:rsidP="0048107E">
            <w:pPr>
              <w:spacing w:before="60" w:after="60"/>
            </w:pPr>
            <w:r>
              <w:t>Date:</w:t>
            </w:r>
          </w:p>
        </w:tc>
        <w:tc>
          <w:tcPr>
            <w:tcW w:w="3969" w:type="dxa"/>
            <w:vAlign w:val="center"/>
          </w:tcPr>
          <w:p w:rsidR="0048107E" w:rsidRDefault="0048107E" w:rsidP="0048107E">
            <w:pPr>
              <w:spacing w:before="60" w:after="60"/>
            </w:pPr>
            <w:r w:rsidRPr="00853CEB">
              <w:fldChar w:fldCharType="begin">
                <w:ffData>
                  <w:name w:val="Text1"/>
                  <w:enabled/>
                  <w:calcOnExit w:val="0"/>
                  <w:textInput/>
                </w:ffData>
              </w:fldChar>
            </w:r>
            <w:r w:rsidRPr="00853CEB">
              <w:instrText xml:space="preserve"> FORMTEXT </w:instrText>
            </w:r>
            <w:r w:rsidRPr="00853CEB">
              <w:fldChar w:fldCharType="separate"/>
            </w:r>
            <w:r w:rsidRPr="00853CEB">
              <w:rPr>
                <w:noProof/>
              </w:rPr>
              <w:t> </w:t>
            </w:r>
            <w:r w:rsidRPr="00853CEB">
              <w:rPr>
                <w:noProof/>
              </w:rPr>
              <w:t> </w:t>
            </w:r>
            <w:r w:rsidRPr="00853CEB">
              <w:rPr>
                <w:noProof/>
              </w:rPr>
              <w:t> </w:t>
            </w:r>
            <w:r w:rsidRPr="00853CEB">
              <w:rPr>
                <w:noProof/>
              </w:rPr>
              <w:t> </w:t>
            </w:r>
            <w:r w:rsidRPr="00853CEB">
              <w:rPr>
                <w:noProof/>
              </w:rPr>
              <w:t> </w:t>
            </w:r>
            <w:r w:rsidRPr="00853CEB">
              <w:fldChar w:fldCharType="end"/>
            </w:r>
          </w:p>
        </w:tc>
      </w:tr>
    </w:tbl>
    <w:p w:rsidR="00B14257" w:rsidRPr="0048107E" w:rsidRDefault="00B14257" w:rsidP="0048107E"/>
    <w:sectPr w:rsidR="00B14257" w:rsidRPr="0048107E" w:rsidSect="00A567EE">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07E" w:rsidRDefault="0048107E" w:rsidP="007332FF">
      <w:r>
        <w:separator/>
      </w:r>
    </w:p>
  </w:endnote>
  <w:endnote w:type="continuationSeparator" w:id="0">
    <w:p w:rsidR="0048107E" w:rsidRDefault="0048107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48107E">
                <w:rPr>
                  <w:rStyle w:val="PageNumber"/>
                  <w:b/>
                </w:rPr>
                <w:t>CORPORATE AND INFORMATION SERVICES</w:t>
              </w:r>
            </w:sdtContent>
          </w:sdt>
        </w:p>
        <w:p w:rsidR="00D47DC7" w:rsidRPr="00CE6614" w:rsidRDefault="0048107E" w:rsidP="00D47DC7">
          <w:pPr>
            <w:spacing w:after="0"/>
            <w:rPr>
              <w:rStyle w:val="PageNumber"/>
            </w:rPr>
          </w:pPr>
          <w:sdt>
            <w:sdtPr>
              <w:rPr>
                <w:rStyle w:val="PageNumber"/>
              </w:rPr>
              <w:alias w:val="Date"/>
              <w:tag w:val=""/>
              <w:id w:val="-595635023"/>
              <w:placeholder/>
              <w:dataBinding w:prefixMappings="xmlns:ns0='http://schemas.microsoft.com/office/2006/coverPageProps' " w:xpath="/ns0:CoverPageProperties[1]/ns0:PublishDate[1]" w:storeItemID="{55AF091B-3C7A-41E3-B477-F2FDAA23CFDA}"/>
              <w15:color w:val="000000"/>
              <w:date w:fullDate="2019-10-21T00:00:00Z">
                <w:dateFormat w:val="d MMMM yyyy"/>
                <w:lid w:val="en-AU"/>
                <w:storeMappedDataAs w:val="dateTime"/>
                <w:calendar w:val="gregorian"/>
              </w:date>
            </w:sdtPr>
            <w:sdtEndPr>
              <w:rPr>
                <w:rStyle w:val="PageNumber"/>
              </w:rPr>
            </w:sdtEndPr>
            <w:sdtContent>
              <w:r>
                <w:rPr>
                  <w:rStyle w:val="PageNumber"/>
                </w:rPr>
                <w:t>21 October 2019</w:t>
              </w:r>
            </w:sdtContent>
          </w:sdt>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8107E">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8107E">
            <w:rPr>
              <w:rStyle w:val="PageNumber"/>
              <w:noProof/>
            </w:rPr>
            <w:t>2</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48107E">
                <w:rPr>
                  <w:rStyle w:val="PageNumber"/>
                  <w:b/>
                </w:rPr>
                <w:t>CORPORATE AND INFORMATION SERVICES</w:t>
              </w:r>
            </w:sdtContent>
          </w:sdt>
        </w:p>
        <w:p w:rsidR="00D47DC7" w:rsidRPr="00CE6614" w:rsidRDefault="0048107E" w:rsidP="00D47DC7">
          <w:pPr>
            <w:spacing w:after="0"/>
            <w:rPr>
              <w:rStyle w:val="PageNumber"/>
            </w:rPr>
          </w:pPr>
          <w:sdt>
            <w:sdtPr>
              <w:rPr>
                <w:rStyle w:val="PageNumber"/>
              </w:rPr>
              <w:alias w:val="Date"/>
              <w:tag w:val=""/>
              <w:id w:val="1578473972"/>
              <w:placeholder/>
              <w:dataBinding w:prefixMappings="xmlns:ns0='http://schemas.microsoft.com/office/2006/coverPageProps' " w:xpath="/ns0:CoverPageProperties[1]/ns0:PublishDate[1]" w:storeItemID="{55AF091B-3C7A-41E3-B477-F2FDAA23CFDA}"/>
              <w15:color w:val="000000"/>
              <w:date w:fullDate="2019-10-21T00:00:00Z">
                <w:dateFormat w:val="d MMMM yyyy"/>
                <w:lid w:val="en-AU"/>
                <w:storeMappedDataAs w:val="dateTime"/>
                <w:calendar w:val="gregorian"/>
              </w:date>
            </w:sdtPr>
            <w:sdtEndPr>
              <w:rPr>
                <w:rStyle w:val="PageNumber"/>
              </w:rPr>
            </w:sdtEndPr>
            <w:sdtContent>
              <w:r>
                <w:rPr>
                  <w:rStyle w:val="PageNumber"/>
                </w:rPr>
                <w:t>21 October 2019</w:t>
              </w:r>
            </w:sdtContent>
          </w:sdt>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8107E">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8107E">
            <w:rPr>
              <w:rStyle w:val="PageNumber"/>
              <w:noProof/>
            </w:rPr>
            <w:t>2</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07E" w:rsidRDefault="0048107E" w:rsidP="007332FF">
      <w:r>
        <w:separator/>
      </w:r>
    </w:p>
  </w:footnote>
  <w:footnote w:type="continuationSeparator" w:id="0">
    <w:p w:rsidR="0048107E" w:rsidRDefault="0048107E"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48107E"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t>Record class description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48107E" w:rsidP="00435082">
        <w:pPr>
          <w:pStyle w:val="Title"/>
        </w:pPr>
        <w:r>
          <w:rPr>
            <w:rStyle w:val="TitleChar"/>
          </w:rPr>
          <w:t>Record class description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FFA1782"/>
    <w:multiLevelType w:val="hybridMultilevel"/>
    <w:tmpl w:val="846486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453664D"/>
    <w:multiLevelType w:val="multilevel"/>
    <w:tmpl w:val="0C78A7AC"/>
    <w:name w:val="NTG Table Bullet List3322222222222222222"/>
    <w:numStyleLink w:val="Tablebulletlist"/>
  </w:abstractNum>
  <w:abstractNum w:abstractNumId="69" w15:restartNumberingAfterBreak="0">
    <w:nsid w:val="76141D1E"/>
    <w:multiLevelType w:val="multilevel"/>
    <w:tmpl w:val="0C78A7AC"/>
    <w:name w:val="NTG Table Bullet List332222222222"/>
    <w:numStyleLink w:val="Tablebulletlist"/>
  </w:abstractNum>
  <w:abstractNum w:abstractNumId="70" w15:restartNumberingAfterBreak="0">
    <w:nsid w:val="765A32D4"/>
    <w:multiLevelType w:val="multilevel"/>
    <w:tmpl w:val="4E6AC8F6"/>
    <w:numStyleLink w:val="Numberlist"/>
  </w:abstractNum>
  <w:abstractNum w:abstractNumId="71"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2"/>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70"/>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1"/>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7"/>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6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7E"/>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107E"/>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306CC"/>
  <w15:docId w15:val="{A516F7F1-43B4-429E-9EDE-24A93220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07E"/>
    <w:rPr>
      <w:rFonts w:ascii="Lato" w:eastAsia="Times New Roman" w:hAnsi="Lato"/>
      <w:szCs w:val="20"/>
      <w:lang w:eastAsia="en-AU"/>
    </w:rPr>
  </w:style>
  <w:style w:type="paragraph" w:styleId="Heading1">
    <w:name w:val="heading 1"/>
    <w:basedOn w:val="Normal"/>
    <w:next w:val="Normal"/>
    <w:link w:val="Heading1Char"/>
    <w:qFormat/>
    <w:rsid w:val="00D15D88"/>
    <w:pPr>
      <w:keepNext/>
      <w:keepLines/>
      <w:spacing w:before="240"/>
      <w:outlineLvl w:val="0"/>
    </w:pPr>
    <w:rPr>
      <w:rFonts w:ascii="Lato Semibold"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05DB7C-E5DE-4728-895A-1570B6CD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document - portrait.dotx</Template>
  <TotalTime>4</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&lt;Document title&gt;</vt:lpstr>
    </vt:vector>
  </TitlesOfParts>
  <Company>CORPORATE AND INFORMATION SERVICES</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class description form</dc:title>
  <dc:creator>Northern Territory Government</dc:creator>
  <cp:lastModifiedBy>Fiona Easton</cp:lastModifiedBy>
  <cp:revision>1</cp:revision>
  <cp:lastPrinted>2019-07-29T01:45:00Z</cp:lastPrinted>
  <dcterms:created xsi:type="dcterms:W3CDTF">2019-10-21T04:09:00Z</dcterms:created>
  <dcterms:modified xsi:type="dcterms:W3CDTF">2019-10-21T04:13:00Z</dcterms:modified>
</cp:coreProperties>
</file>