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Function Class description form, 8 sections including:&#10;Function scope&#10;Function term&#10;Function date range&#10;Activities of the function&#10;History of function&#10;Other agencies that have administered the function&#10;Business units that carry out the function&#10;Legislation "/>
      </w:tblPr>
      <w:tblGrid>
        <w:gridCol w:w="1242"/>
        <w:gridCol w:w="284"/>
        <w:gridCol w:w="850"/>
        <w:gridCol w:w="142"/>
        <w:gridCol w:w="672"/>
        <w:gridCol w:w="746"/>
        <w:gridCol w:w="141"/>
        <w:gridCol w:w="708"/>
        <w:gridCol w:w="852"/>
        <w:gridCol w:w="425"/>
        <w:gridCol w:w="318"/>
        <w:gridCol w:w="1241"/>
        <w:gridCol w:w="425"/>
        <w:gridCol w:w="2160"/>
      </w:tblGrid>
      <w:tr w:rsidR="00B035C5" w:rsidTr="00B035C5">
        <w:trPr>
          <w:trHeight w:val="375"/>
        </w:trPr>
        <w:tc>
          <w:tcPr>
            <w:tcW w:w="1526" w:type="dxa"/>
            <w:gridSpan w:val="2"/>
            <w:vAlign w:val="center"/>
          </w:tcPr>
          <w:p w:rsidR="00B035C5" w:rsidRDefault="00B035C5" w:rsidP="00B035C5">
            <w:r>
              <w:t>Agency</w:t>
            </w:r>
          </w:p>
        </w:tc>
        <w:tc>
          <w:tcPr>
            <w:tcW w:w="8680" w:type="dxa"/>
            <w:gridSpan w:val="12"/>
            <w:tcBorders>
              <w:bottom w:val="single" w:sz="4" w:space="0" w:color="auto"/>
            </w:tcBorders>
            <w:vAlign w:val="center"/>
          </w:tcPr>
          <w:p w:rsidR="00B035C5" w:rsidRDefault="00B035C5" w:rsidP="00B035C5"/>
        </w:tc>
      </w:tr>
      <w:tr w:rsidR="00B035C5" w:rsidTr="00B035C5">
        <w:trPr>
          <w:trHeight w:val="375"/>
        </w:trPr>
        <w:tc>
          <w:tcPr>
            <w:tcW w:w="1526" w:type="dxa"/>
            <w:gridSpan w:val="2"/>
            <w:vAlign w:val="center"/>
          </w:tcPr>
          <w:p w:rsidR="00B035C5" w:rsidRDefault="00B035C5" w:rsidP="00B035C5">
            <w:r>
              <w:t>Prepared by:</w:t>
            </w:r>
          </w:p>
        </w:tc>
        <w:tc>
          <w:tcPr>
            <w:tcW w:w="8680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35C5" w:rsidRDefault="00B035C5" w:rsidP="00B035C5"/>
        </w:tc>
      </w:tr>
      <w:tr w:rsidR="00B035C5" w:rsidTr="00B035C5">
        <w:tc>
          <w:tcPr>
            <w:tcW w:w="2376" w:type="dxa"/>
            <w:gridSpan w:val="3"/>
            <w:vAlign w:val="center"/>
          </w:tcPr>
          <w:p w:rsidR="00B035C5" w:rsidRDefault="00B035C5" w:rsidP="00B035C5">
            <w:r>
              <w:t>Is this a new function?</w:t>
            </w:r>
          </w:p>
        </w:tc>
        <w:tc>
          <w:tcPr>
            <w:tcW w:w="1560" w:type="dxa"/>
            <w:gridSpan w:val="3"/>
            <w:vAlign w:val="center"/>
          </w:tcPr>
          <w:p w:rsidR="00B035C5" w:rsidRDefault="00B035C5" w:rsidP="00B035C5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0"/>
            <w:r>
              <w:t xml:space="preserve"> Yes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"/>
            <w:r>
              <w:t xml:space="preserve"> No</w:t>
            </w:r>
          </w:p>
        </w:tc>
        <w:tc>
          <w:tcPr>
            <w:tcW w:w="4110" w:type="dxa"/>
            <w:gridSpan w:val="7"/>
            <w:vAlign w:val="center"/>
          </w:tcPr>
          <w:p w:rsidR="00B035C5" w:rsidRDefault="00B035C5" w:rsidP="00B035C5">
            <w:r>
              <w:t>Are you reviewing an existing function?</w:t>
            </w:r>
          </w:p>
        </w:tc>
        <w:tc>
          <w:tcPr>
            <w:tcW w:w="2160" w:type="dxa"/>
            <w:vAlign w:val="center"/>
          </w:tcPr>
          <w:p w:rsidR="00B035C5" w:rsidRDefault="00B035C5" w:rsidP="00B035C5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Yes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</w:tr>
      <w:tr w:rsidR="00B035C5" w:rsidTr="00B035C5">
        <w:tc>
          <w:tcPr>
            <w:tcW w:w="4077" w:type="dxa"/>
            <w:gridSpan w:val="7"/>
            <w:vAlign w:val="center"/>
          </w:tcPr>
          <w:p w:rsidR="00B035C5" w:rsidRDefault="00B035C5" w:rsidP="00B035C5">
            <w:r>
              <w:t>Is there an existing disposal schedule?</w:t>
            </w:r>
          </w:p>
        </w:tc>
        <w:tc>
          <w:tcPr>
            <w:tcW w:w="1560" w:type="dxa"/>
            <w:gridSpan w:val="2"/>
            <w:vAlign w:val="center"/>
          </w:tcPr>
          <w:p w:rsidR="00B035C5" w:rsidRDefault="00B035C5" w:rsidP="00B035C5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Yes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  <w:tc>
          <w:tcPr>
            <w:tcW w:w="1984" w:type="dxa"/>
            <w:gridSpan w:val="3"/>
            <w:vAlign w:val="center"/>
          </w:tcPr>
          <w:p w:rsidR="00B035C5" w:rsidRDefault="00B035C5" w:rsidP="00B035C5">
            <w:r>
              <w:t>Schedule number</w:t>
            </w:r>
          </w:p>
        </w:tc>
        <w:tc>
          <w:tcPr>
            <w:tcW w:w="2585" w:type="dxa"/>
            <w:gridSpan w:val="2"/>
            <w:tcBorders>
              <w:bottom w:val="single" w:sz="4" w:space="0" w:color="auto"/>
            </w:tcBorders>
            <w:vAlign w:val="center"/>
          </w:tcPr>
          <w:p w:rsidR="00B035C5" w:rsidRDefault="00B035C5" w:rsidP="00B035C5"/>
        </w:tc>
      </w:tr>
      <w:tr w:rsidR="00B035C5" w:rsidTr="00B035C5">
        <w:trPr>
          <w:trHeight w:val="428"/>
        </w:trPr>
        <w:tc>
          <w:tcPr>
            <w:tcW w:w="10206" w:type="dxa"/>
            <w:gridSpan w:val="14"/>
            <w:shd w:val="clear" w:color="auto" w:fill="auto"/>
            <w:vAlign w:val="center"/>
          </w:tcPr>
          <w:p w:rsidR="00B035C5" w:rsidRPr="00931F09" w:rsidRDefault="00B035C5" w:rsidP="00B035C5">
            <w:pPr>
              <w:pStyle w:val="Heading1"/>
              <w:rPr>
                <w:shd w:val="pct15" w:color="auto" w:fill="FFFFFF"/>
              </w:rPr>
            </w:pPr>
            <w:r w:rsidRPr="00745604">
              <w:t>Function scope note</w:t>
            </w:r>
          </w:p>
        </w:tc>
      </w:tr>
      <w:tr w:rsidR="00B035C5" w:rsidTr="00B035C5">
        <w:trPr>
          <w:trHeight w:val="318"/>
        </w:trPr>
        <w:tc>
          <w:tcPr>
            <w:tcW w:w="10206" w:type="dxa"/>
            <w:gridSpan w:val="14"/>
            <w:shd w:val="clear" w:color="auto" w:fill="auto"/>
            <w:vAlign w:val="center"/>
          </w:tcPr>
          <w:p w:rsidR="00B035C5" w:rsidRPr="00745604" w:rsidRDefault="00B035C5" w:rsidP="00B035C5">
            <w:r w:rsidRPr="00745604">
              <w:t>Description of the function term.</w:t>
            </w:r>
          </w:p>
        </w:tc>
      </w:tr>
      <w:tr w:rsidR="00B035C5" w:rsidTr="00B035C5">
        <w:tc>
          <w:tcPr>
            <w:tcW w:w="10206" w:type="dxa"/>
            <w:gridSpan w:val="14"/>
            <w:tcBorders>
              <w:bottom w:val="single" w:sz="4" w:space="0" w:color="auto"/>
            </w:tcBorders>
            <w:vAlign w:val="center"/>
          </w:tcPr>
          <w:p w:rsidR="00B035C5" w:rsidRDefault="00B035C5" w:rsidP="00B035C5"/>
        </w:tc>
      </w:tr>
      <w:tr w:rsidR="00B035C5" w:rsidTr="00B035C5">
        <w:trPr>
          <w:trHeight w:val="428"/>
        </w:trPr>
        <w:tc>
          <w:tcPr>
            <w:tcW w:w="10206" w:type="dxa"/>
            <w:gridSpan w:val="1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35C5" w:rsidRPr="00745604" w:rsidRDefault="00B035C5" w:rsidP="00B035C5">
            <w:pPr>
              <w:pStyle w:val="Heading1"/>
            </w:pPr>
            <w:r w:rsidRPr="00745604">
              <w:t>Function term</w:t>
            </w:r>
          </w:p>
        </w:tc>
      </w:tr>
      <w:tr w:rsidR="00B035C5" w:rsidTr="00B035C5">
        <w:trPr>
          <w:trHeight w:val="427"/>
        </w:trPr>
        <w:tc>
          <w:tcPr>
            <w:tcW w:w="10206" w:type="dxa"/>
            <w:gridSpan w:val="14"/>
            <w:shd w:val="clear" w:color="auto" w:fill="auto"/>
            <w:vAlign w:val="center"/>
          </w:tcPr>
          <w:p w:rsidR="00B035C5" w:rsidRPr="00745604" w:rsidRDefault="00B035C5" w:rsidP="00B035C5">
            <w:r w:rsidRPr="00745604">
              <w:t>The term (Keyword) used to describe the function.</w:t>
            </w:r>
          </w:p>
        </w:tc>
      </w:tr>
      <w:tr w:rsidR="00B035C5" w:rsidTr="00B035C5">
        <w:tc>
          <w:tcPr>
            <w:tcW w:w="10206" w:type="dxa"/>
            <w:gridSpan w:val="14"/>
            <w:tcBorders>
              <w:bottom w:val="single" w:sz="4" w:space="0" w:color="auto"/>
            </w:tcBorders>
            <w:vAlign w:val="center"/>
          </w:tcPr>
          <w:p w:rsidR="00B035C5" w:rsidRDefault="00B035C5" w:rsidP="00B035C5"/>
        </w:tc>
      </w:tr>
      <w:tr w:rsidR="00B035C5" w:rsidTr="00B035C5">
        <w:trPr>
          <w:trHeight w:val="428"/>
        </w:trPr>
        <w:tc>
          <w:tcPr>
            <w:tcW w:w="10206" w:type="dxa"/>
            <w:gridSpan w:val="1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35C5" w:rsidRPr="00745604" w:rsidRDefault="00B035C5" w:rsidP="00B035C5">
            <w:pPr>
              <w:pStyle w:val="Heading1"/>
            </w:pPr>
            <w:r w:rsidRPr="00745604">
              <w:t>Function date range</w:t>
            </w:r>
          </w:p>
        </w:tc>
      </w:tr>
      <w:tr w:rsidR="00B035C5" w:rsidTr="00B035C5">
        <w:trPr>
          <w:trHeight w:val="427"/>
        </w:trPr>
        <w:tc>
          <w:tcPr>
            <w:tcW w:w="10206" w:type="dxa"/>
            <w:gridSpan w:val="14"/>
            <w:shd w:val="clear" w:color="auto" w:fill="auto"/>
            <w:vAlign w:val="center"/>
          </w:tcPr>
          <w:p w:rsidR="00B035C5" w:rsidRPr="00745604" w:rsidRDefault="00B035C5" w:rsidP="00B035C5">
            <w:r w:rsidRPr="00745604">
              <w:t>Give the date range for the function. If the function is ongoing, no end date is needed.</w:t>
            </w:r>
          </w:p>
        </w:tc>
      </w:tr>
      <w:tr w:rsidR="00B035C5" w:rsidTr="00B035C5">
        <w:tc>
          <w:tcPr>
            <w:tcW w:w="1242" w:type="dxa"/>
            <w:vAlign w:val="center"/>
          </w:tcPr>
          <w:p w:rsidR="00B035C5" w:rsidRDefault="00B035C5" w:rsidP="00B035C5">
            <w:r>
              <w:t>Start date:</w:t>
            </w:r>
          </w:p>
        </w:tc>
        <w:tc>
          <w:tcPr>
            <w:tcW w:w="3543" w:type="dxa"/>
            <w:gridSpan w:val="7"/>
            <w:tcBorders>
              <w:bottom w:val="single" w:sz="4" w:space="0" w:color="auto"/>
            </w:tcBorders>
            <w:vAlign w:val="center"/>
          </w:tcPr>
          <w:p w:rsidR="00B035C5" w:rsidRDefault="00B035C5" w:rsidP="00B035C5"/>
        </w:tc>
        <w:tc>
          <w:tcPr>
            <w:tcW w:w="1277" w:type="dxa"/>
            <w:gridSpan w:val="2"/>
            <w:vAlign w:val="center"/>
          </w:tcPr>
          <w:p w:rsidR="00B035C5" w:rsidRDefault="00B035C5" w:rsidP="00B035C5">
            <w:r>
              <w:t>End date:</w:t>
            </w:r>
          </w:p>
        </w:tc>
        <w:tc>
          <w:tcPr>
            <w:tcW w:w="4144" w:type="dxa"/>
            <w:gridSpan w:val="4"/>
            <w:tcBorders>
              <w:bottom w:val="single" w:sz="4" w:space="0" w:color="auto"/>
            </w:tcBorders>
            <w:vAlign w:val="center"/>
          </w:tcPr>
          <w:p w:rsidR="00B035C5" w:rsidRDefault="00B035C5" w:rsidP="00B035C5"/>
        </w:tc>
      </w:tr>
      <w:tr w:rsidR="00B035C5" w:rsidTr="00B035C5">
        <w:trPr>
          <w:trHeight w:val="428"/>
        </w:trPr>
        <w:tc>
          <w:tcPr>
            <w:tcW w:w="10206" w:type="dxa"/>
            <w:gridSpan w:val="14"/>
            <w:shd w:val="clear" w:color="auto" w:fill="auto"/>
            <w:vAlign w:val="center"/>
          </w:tcPr>
          <w:p w:rsidR="00B035C5" w:rsidRPr="00745604" w:rsidRDefault="00B035C5" w:rsidP="00B035C5">
            <w:pPr>
              <w:pStyle w:val="Heading1"/>
            </w:pPr>
            <w:r w:rsidRPr="00745604">
              <w:t>Activities of the function</w:t>
            </w:r>
          </w:p>
        </w:tc>
      </w:tr>
      <w:tr w:rsidR="00B035C5" w:rsidTr="00B035C5">
        <w:trPr>
          <w:trHeight w:val="427"/>
        </w:trPr>
        <w:tc>
          <w:tcPr>
            <w:tcW w:w="10206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35C5" w:rsidRPr="00745604" w:rsidRDefault="00B035C5" w:rsidP="00B035C5">
            <w:r w:rsidRPr="00745604">
              <w:t>List all activities of the function, include scope note for agency specific activities.</w:t>
            </w:r>
          </w:p>
        </w:tc>
      </w:tr>
      <w:tr w:rsidR="00B035C5" w:rsidTr="00B035C5">
        <w:trPr>
          <w:trHeight w:val="381"/>
        </w:trPr>
        <w:tc>
          <w:tcPr>
            <w:tcW w:w="2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C5" w:rsidRPr="009D60DE" w:rsidRDefault="00B035C5" w:rsidP="00B035C5">
            <w:pPr>
              <w:rPr>
                <w:b/>
              </w:rPr>
            </w:pPr>
            <w:r>
              <w:rPr>
                <w:b/>
              </w:rPr>
              <w:t>Corporate Activities</w:t>
            </w:r>
          </w:p>
        </w:tc>
        <w:tc>
          <w:tcPr>
            <w:tcW w:w="76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C5" w:rsidRPr="009D60DE" w:rsidRDefault="00B035C5" w:rsidP="00B035C5">
            <w:pPr>
              <w:rPr>
                <w:b/>
              </w:rPr>
            </w:pPr>
            <w:r>
              <w:rPr>
                <w:b/>
              </w:rPr>
              <w:t>Agency specific activities (with scope note)</w:t>
            </w:r>
          </w:p>
        </w:tc>
      </w:tr>
      <w:tr w:rsidR="00B035C5" w:rsidTr="00B035C5">
        <w:trPr>
          <w:trHeight w:val="381"/>
        </w:trPr>
        <w:tc>
          <w:tcPr>
            <w:tcW w:w="2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C5" w:rsidRDefault="00B035C5" w:rsidP="00B035C5"/>
        </w:tc>
        <w:tc>
          <w:tcPr>
            <w:tcW w:w="76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C5" w:rsidRDefault="00B035C5" w:rsidP="00B035C5"/>
        </w:tc>
      </w:tr>
      <w:tr w:rsidR="00B035C5" w:rsidTr="00B035C5">
        <w:trPr>
          <w:trHeight w:val="381"/>
        </w:trPr>
        <w:tc>
          <w:tcPr>
            <w:tcW w:w="2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C5" w:rsidRDefault="00B035C5" w:rsidP="00B035C5"/>
        </w:tc>
        <w:tc>
          <w:tcPr>
            <w:tcW w:w="76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C5" w:rsidRDefault="00B035C5" w:rsidP="00B035C5"/>
        </w:tc>
      </w:tr>
      <w:tr w:rsidR="00B035C5" w:rsidTr="00B035C5">
        <w:trPr>
          <w:trHeight w:val="381"/>
        </w:trPr>
        <w:tc>
          <w:tcPr>
            <w:tcW w:w="2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C5" w:rsidRDefault="00B035C5" w:rsidP="00B035C5"/>
        </w:tc>
        <w:tc>
          <w:tcPr>
            <w:tcW w:w="76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C5" w:rsidRDefault="00B035C5" w:rsidP="00B035C5"/>
        </w:tc>
      </w:tr>
      <w:tr w:rsidR="00B035C5" w:rsidTr="00B035C5">
        <w:trPr>
          <w:trHeight w:val="381"/>
        </w:trPr>
        <w:tc>
          <w:tcPr>
            <w:tcW w:w="2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C5" w:rsidRDefault="00B035C5" w:rsidP="00B035C5"/>
        </w:tc>
        <w:tc>
          <w:tcPr>
            <w:tcW w:w="76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C5" w:rsidRDefault="00B035C5" w:rsidP="00B035C5"/>
        </w:tc>
      </w:tr>
      <w:tr w:rsidR="00B035C5" w:rsidTr="00B035C5">
        <w:tc>
          <w:tcPr>
            <w:tcW w:w="2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C5" w:rsidRDefault="00B035C5" w:rsidP="00B035C5"/>
        </w:tc>
        <w:tc>
          <w:tcPr>
            <w:tcW w:w="76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C5" w:rsidRDefault="00B035C5" w:rsidP="00B035C5"/>
        </w:tc>
      </w:tr>
      <w:tr w:rsidR="00B035C5" w:rsidTr="00B035C5">
        <w:trPr>
          <w:trHeight w:val="555"/>
        </w:trPr>
        <w:tc>
          <w:tcPr>
            <w:tcW w:w="10206" w:type="dxa"/>
            <w:gridSpan w:val="1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35C5" w:rsidRPr="00745604" w:rsidRDefault="00B035C5" w:rsidP="00B035C5">
            <w:pPr>
              <w:pStyle w:val="Heading1"/>
            </w:pPr>
            <w:r w:rsidRPr="00745604">
              <w:t>History of function</w:t>
            </w:r>
          </w:p>
        </w:tc>
      </w:tr>
      <w:tr w:rsidR="00B035C5" w:rsidTr="00B035C5">
        <w:trPr>
          <w:trHeight w:val="555"/>
        </w:trPr>
        <w:tc>
          <w:tcPr>
            <w:tcW w:w="10206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35C5" w:rsidRPr="00745604" w:rsidRDefault="00B035C5" w:rsidP="00B035C5">
            <w:r w:rsidRPr="00745604">
              <w:t>Briefly indicate any changes to the function, including changes to legislation, administrative control of the function, etc.</w:t>
            </w:r>
          </w:p>
        </w:tc>
      </w:tr>
      <w:tr w:rsidR="00B035C5" w:rsidTr="00B035C5">
        <w:tc>
          <w:tcPr>
            <w:tcW w:w="3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C5" w:rsidRPr="0072312E" w:rsidRDefault="00B035C5" w:rsidP="00B035C5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3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C5" w:rsidRPr="0072312E" w:rsidRDefault="00B035C5" w:rsidP="00B035C5">
            <w:pPr>
              <w:rPr>
                <w:b/>
              </w:rPr>
            </w:pPr>
            <w:r>
              <w:rPr>
                <w:b/>
              </w:rPr>
              <w:t>Changes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C5" w:rsidRPr="0072312E" w:rsidRDefault="00B035C5" w:rsidP="00B035C5">
            <w:pPr>
              <w:rPr>
                <w:b/>
              </w:rPr>
            </w:pPr>
            <w:r>
              <w:rPr>
                <w:b/>
              </w:rPr>
              <w:t>Source</w:t>
            </w:r>
          </w:p>
        </w:tc>
      </w:tr>
      <w:tr w:rsidR="00B035C5" w:rsidTr="00B035C5">
        <w:trPr>
          <w:trHeight w:val="380"/>
        </w:trPr>
        <w:tc>
          <w:tcPr>
            <w:tcW w:w="3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C5" w:rsidRDefault="00B035C5" w:rsidP="00B035C5"/>
        </w:tc>
        <w:tc>
          <w:tcPr>
            <w:tcW w:w="3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C5" w:rsidRDefault="00B035C5" w:rsidP="00B035C5"/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C5" w:rsidRDefault="00B035C5" w:rsidP="00B035C5"/>
        </w:tc>
      </w:tr>
      <w:tr w:rsidR="00B035C5" w:rsidTr="00B035C5">
        <w:trPr>
          <w:trHeight w:val="380"/>
        </w:trPr>
        <w:tc>
          <w:tcPr>
            <w:tcW w:w="3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C5" w:rsidRDefault="00B035C5" w:rsidP="00B035C5"/>
        </w:tc>
        <w:tc>
          <w:tcPr>
            <w:tcW w:w="3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C5" w:rsidRDefault="00B035C5" w:rsidP="00B035C5"/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C5" w:rsidRDefault="00B035C5" w:rsidP="00B035C5"/>
        </w:tc>
      </w:tr>
      <w:tr w:rsidR="00B035C5" w:rsidTr="00B035C5">
        <w:trPr>
          <w:trHeight w:val="380"/>
        </w:trPr>
        <w:tc>
          <w:tcPr>
            <w:tcW w:w="3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C5" w:rsidRDefault="00B035C5" w:rsidP="00B035C5"/>
        </w:tc>
        <w:tc>
          <w:tcPr>
            <w:tcW w:w="3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C5" w:rsidRDefault="00B035C5" w:rsidP="00B035C5"/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C5" w:rsidRDefault="00B035C5" w:rsidP="00B035C5"/>
        </w:tc>
      </w:tr>
      <w:tr w:rsidR="00B035C5" w:rsidTr="00B035C5">
        <w:trPr>
          <w:trHeight w:val="380"/>
        </w:trPr>
        <w:tc>
          <w:tcPr>
            <w:tcW w:w="3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C5" w:rsidRDefault="00B035C5" w:rsidP="00B035C5"/>
        </w:tc>
        <w:tc>
          <w:tcPr>
            <w:tcW w:w="3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C5" w:rsidRDefault="00B035C5" w:rsidP="00B035C5"/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C5" w:rsidRDefault="00B035C5" w:rsidP="00B035C5"/>
        </w:tc>
      </w:tr>
      <w:tr w:rsidR="00B035C5" w:rsidTr="00B035C5">
        <w:trPr>
          <w:trHeight w:val="380"/>
        </w:trPr>
        <w:tc>
          <w:tcPr>
            <w:tcW w:w="10206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35C5" w:rsidRPr="00745604" w:rsidRDefault="00B035C5" w:rsidP="00B035C5">
            <w:pPr>
              <w:pStyle w:val="Heading1"/>
            </w:pPr>
            <w:r w:rsidRPr="00745604">
              <w:lastRenderedPageBreak/>
              <w:t>Other agencies that have administered the function</w:t>
            </w:r>
          </w:p>
        </w:tc>
      </w:tr>
      <w:tr w:rsidR="00B035C5" w:rsidTr="00B035C5">
        <w:trPr>
          <w:trHeight w:val="380"/>
        </w:trPr>
        <w:tc>
          <w:tcPr>
            <w:tcW w:w="3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C5" w:rsidRPr="00C63FFF" w:rsidRDefault="00B035C5" w:rsidP="00B035C5">
            <w:pPr>
              <w:rPr>
                <w:b/>
              </w:rPr>
            </w:pPr>
            <w:r>
              <w:rPr>
                <w:b/>
              </w:rPr>
              <w:t>Dates of responsibility</w:t>
            </w:r>
          </w:p>
        </w:tc>
        <w:tc>
          <w:tcPr>
            <w:tcW w:w="3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C5" w:rsidRPr="00C63FFF" w:rsidRDefault="00B035C5" w:rsidP="00B035C5">
            <w:pPr>
              <w:rPr>
                <w:b/>
              </w:rPr>
            </w:pPr>
            <w:r>
              <w:rPr>
                <w:b/>
              </w:rPr>
              <w:t>Agency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C5" w:rsidRPr="00C63FFF" w:rsidRDefault="00B035C5" w:rsidP="00B035C5">
            <w:pPr>
              <w:rPr>
                <w:b/>
              </w:rPr>
            </w:pPr>
            <w:r>
              <w:rPr>
                <w:b/>
              </w:rPr>
              <w:t>Source</w:t>
            </w:r>
          </w:p>
        </w:tc>
      </w:tr>
      <w:tr w:rsidR="00B035C5" w:rsidTr="00B035C5">
        <w:trPr>
          <w:trHeight w:val="380"/>
        </w:trPr>
        <w:tc>
          <w:tcPr>
            <w:tcW w:w="3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C5" w:rsidRDefault="00B035C5" w:rsidP="00B035C5"/>
        </w:tc>
        <w:tc>
          <w:tcPr>
            <w:tcW w:w="3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C5" w:rsidRDefault="00B035C5" w:rsidP="00B035C5"/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C5" w:rsidRDefault="00B035C5" w:rsidP="00B035C5"/>
        </w:tc>
      </w:tr>
      <w:tr w:rsidR="00B035C5" w:rsidTr="00B035C5">
        <w:trPr>
          <w:trHeight w:val="380"/>
        </w:trPr>
        <w:tc>
          <w:tcPr>
            <w:tcW w:w="3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C5" w:rsidRDefault="00B035C5" w:rsidP="00B035C5"/>
        </w:tc>
        <w:tc>
          <w:tcPr>
            <w:tcW w:w="3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C5" w:rsidRDefault="00B035C5" w:rsidP="00B035C5"/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C5" w:rsidRDefault="00B035C5" w:rsidP="00B035C5"/>
        </w:tc>
      </w:tr>
      <w:tr w:rsidR="00B035C5" w:rsidTr="00B035C5">
        <w:trPr>
          <w:trHeight w:val="380"/>
        </w:trPr>
        <w:tc>
          <w:tcPr>
            <w:tcW w:w="3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C5" w:rsidRDefault="00B035C5" w:rsidP="00B035C5"/>
        </w:tc>
        <w:tc>
          <w:tcPr>
            <w:tcW w:w="3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C5" w:rsidRDefault="00B035C5" w:rsidP="00B035C5"/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C5" w:rsidRDefault="00B035C5" w:rsidP="00B035C5"/>
        </w:tc>
      </w:tr>
      <w:tr w:rsidR="00B035C5" w:rsidTr="00B035C5">
        <w:trPr>
          <w:trHeight w:val="555"/>
        </w:trPr>
        <w:tc>
          <w:tcPr>
            <w:tcW w:w="10206" w:type="dxa"/>
            <w:gridSpan w:val="1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35C5" w:rsidRPr="00745604" w:rsidRDefault="00B035C5" w:rsidP="00B035C5">
            <w:pPr>
              <w:pStyle w:val="Heading1"/>
            </w:pPr>
            <w:r w:rsidRPr="00745604">
              <w:t>Business units that carry out the function</w:t>
            </w:r>
          </w:p>
        </w:tc>
      </w:tr>
      <w:tr w:rsidR="00B035C5" w:rsidTr="00B035C5">
        <w:trPr>
          <w:trHeight w:val="555"/>
        </w:trPr>
        <w:tc>
          <w:tcPr>
            <w:tcW w:w="10206" w:type="dxa"/>
            <w:gridSpan w:val="14"/>
            <w:shd w:val="clear" w:color="auto" w:fill="auto"/>
            <w:vAlign w:val="center"/>
          </w:tcPr>
          <w:p w:rsidR="00B035C5" w:rsidRPr="00745604" w:rsidRDefault="00B035C5" w:rsidP="00B035C5">
            <w:r w:rsidRPr="00745604">
              <w:t>Name each business unit, branch and division responsible for all parts of the function.  Include copy of organisation chart if applicable.</w:t>
            </w:r>
          </w:p>
        </w:tc>
      </w:tr>
      <w:tr w:rsidR="00B035C5" w:rsidTr="00B035C5">
        <w:trPr>
          <w:trHeight w:val="1322"/>
        </w:trPr>
        <w:tc>
          <w:tcPr>
            <w:tcW w:w="10206" w:type="dxa"/>
            <w:gridSpan w:val="14"/>
            <w:tcBorders>
              <w:bottom w:val="single" w:sz="4" w:space="0" w:color="auto"/>
            </w:tcBorders>
          </w:tcPr>
          <w:p w:rsidR="00B035C5" w:rsidRDefault="00B035C5" w:rsidP="00B035C5"/>
        </w:tc>
      </w:tr>
      <w:tr w:rsidR="00B035C5" w:rsidTr="00B035C5">
        <w:trPr>
          <w:trHeight w:val="428"/>
        </w:trPr>
        <w:tc>
          <w:tcPr>
            <w:tcW w:w="10206" w:type="dxa"/>
            <w:gridSpan w:val="1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35C5" w:rsidRPr="00745604" w:rsidRDefault="00B035C5" w:rsidP="00B035C5">
            <w:pPr>
              <w:pStyle w:val="Heading1"/>
            </w:pPr>
            <w:r w:rsidRPr="00745604">
              <w:t>Legislation</w:t>
            </w:r>
          </w:p>
        </w:tc>
      </w:tr>
      <w:tr w:rsidR="00B035C5" w:rsidTr="00B035C5">
        <w:trPr>
          <w:trHeight w:val="427"/>
        </w:trPr>
        <w:tc>
          <w:tcPr>
            <w:tcW w:w="10206" w:type="dxa"/>
            <w:gridSpan w:val="14"/>
            <w:shd w:val="clear" w:color="auto" w:fill="auto"/>
            <w:vAlign w:val="center"/>
          </w:tcPr>
          <w:p w:rsidR="00B035C5" w:rsidRPr="00745604" w:rsidRDefault="00B035C5" w:rsidP="00B035C5">
            <w:r w:rsidRPr="00745604">
              <w:t>List any applicable legislation and regulations.</w:t>
            </w:r>
          </w:p>
        </w:tc>
      </w:tr>
      <w:tr w:rsidR="00B035C5" w:rsidTr="00B035C5">
        <w:trPr>
          <w:trHeight w:val="1655"/>
        </w:trPr>
        <w:tc>
          <w:tcPr>
            <w:tcW w:w="10206" w:type="dxa"/>
            <w:gridSpan w:val="14"/>
            <w:tcBorders>
              <w:bottom w:val="single" w:sz="4" w:space="0" w:color="auto"/>
            </w:tcBorders>
          </w:tcPr>
          <w:p w:rsidR="00B035C5" w:rsidRDefault="00B035C5" w:rsidP="00B035C5"/>
        </w:tc>
      </w:tr>
    </w:tbl>
    <w:p w:rsidR="00B14257" w:rsidRPr="00B035C5" w:rsidRDefault="00B14257" w:rsidP="00B035C5">
      <w:bookmarkStart w:id="2" w:name="_GoBack"/>
      <w:bookmarkEnd w:id="2"/>
    </w:p>
    <w:sectPr w:rsidR="00B14257" w:rsidRPr="00B035C5" w:rsidSect="00B035C5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794" w:right="794" w:bottom="794" w:left="794" w:header="794" w:footer="5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5C5" w:rsidRDefault="00B035C5" w:rsidP="007332FF">
      <w:r>
        <w:separator/>
      </w:r>
    </w:p>
  </w:endnote>
  <w:endnote w:type="continuationSeparator" w:id="0">
    <w:p w:rsidR="00B035C5" w:rsidRDefault="00B035C5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Default="00983000" w:rsidP="00450636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CA36A0" w:rsidRPr="00132658" w:rsidTr="00B035C5">
      <w:trPr>
        <w:cantSplit/>
        <w:trHeight w:hRule="exact" w:val="1005"/>
      </w:trPr>
      <w:tc>
        <w:tcPr>
          <w:tcW w:w="10318" w:type="dxa"/>
          <w:vAlign w:val="bottom"/>
        </w:tcPr>
        <w:p w:rsidR="00D47DC7" w:rsidRDefault="00D47DC7" w:rsidP="00D47DC7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210098654"/>
              <w:placeholde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B035C5">
                <w:rPr>
                  <w:rStyle w:val="PageNumber"/>
                  <w:b/>
                </w:rPr>
                <w:t>CORPORATE AND INFORMATION SERVICES</w:t>
              </w:r>
            </w:sdtContent>
          </w:sdt>
          <w:r w:rsidR="00B035C5">
            <w:rPr>
              <w:rStyle w:val="PageNumber"/>
            </w:rPr>
            <w:t xml:space="preserve"> </w:t>
          </w:r>
        </w:p>
        <w:p w:rsidR="00D47DC7" w:rsidRPr="00CE6614" w:rsidRDefault="00B035C5" w:rsidP="00D47DC7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595635023"/>
              <w:placeholder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19-10-21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>
                <w:rPr>
                  <w:rStyle w:val="PageNumber"/>
                </w:rPr>
                <w:t>21 October 2019</w:t>
              </w:r>
            </w:sdtContent>
          </w:sdt>
        </w:p>
        <w:p w:rsidR="00CA36A0" w:rsidRPr="00AC4488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B035C5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B035C5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</w:p>
      </w:tc>
    </w:tr>
  </w:tbl>
  <w:p w:rsidR="00CA36A0" w:rsidRPr="00B11C67" w:rsidRDefault="00CA36A0" w:rsidP="00B035C5">
    <w:pPr>
      <w:pStyle w:val="Footer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D88" w:rsidRDefault="00D15D88" w:rsidP="0071700C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71700C" w:rsidRPr="00132658" w:rsidTr="008921B4">
      <w:trPr>
        <w:cantSplit/>
        <w:trHeight w:hRule="exact" w:val="1134"/>
      </w:trPr>
      <w:tc>
        <w:tcPr>
          <w:tcW w:w="7767" w:type="dxa"/>
          <w:vAlign w:val="bottom"/>
        </w:tcPr>
        <w:p w:rsidR="00D47DC7" w:rsidRDefault="00D47DC7" w:rsidP="00D47DC7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550452142"/>
              <w:placeholder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B035C5">
                <w:rPr>
                  <w:rStyle w:val="PageNumber"/>
                  <w:b/>
                </w:rPr>
                <w:t>CORPORATE AND INFORMATION SERVICES</w:t>
              </w:r>
            </w:sdtContent>
          </w:sdt>
          <w:r w:rsidRPr="00CE6614">
            <w:rPr>
              <w:rStyle w:val="PageNumber"/>
            </w:rPr>
            <w:t xml:space="preserve"> </w:t>
          </w:r>
        </w:p>
        <w:p w:rsidR="00D47DC7" w:rsidRPr="00CE6614" w:rsidRDefault="00B035C5" w:rsidP="00D47DC7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placeholder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19-10-21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>
                <w:rPr>
                  <w:rStyle w:val="PageNumber"/>
                </w:rPr>
                <w:t>21 October 2019</w:t>
              </w:r>
            </w:sdtContent>
          </w:sdt>
        </w:p>
        <w:p w:rsidR="0071700C" w:rsidRPr="00CE30CF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B035C5"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B035C5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</w:p>
      </w:tc>
      <w:tc>
        <w:tcPr>
          <w:tcW w:w="2551" w:type="dxa"/>
          <w:vAlign w:val="bottom"/>
        </w:tcPr>
        <w:p w:rsidR="0071700C" w:rsidRPr="001E14EB" w:rsidRDefault="0071700C" w:rsidP="0071700C">
          <w:pPr>
            <w:spacing w:after="0"/>
            <w:jc w:val="right"/>
          </w:pPr>
          <w:r>
            <w:rPr>
              <w:noProof/>
            </w:rPr>
            <w:drawing>
              <wp:inline distT="0" distB="0" distL="0" distR="0" wp14:anchorId="5FF007C5" wp14:editId="1666FCC4">
                <wp:extent cx="1572479" cy="561600"/>
                <wp:effectExtent l="0" t="0" r="8890" b="0"/>
                <wp:docPr id="3" name="Picture 3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tgcentral.nt.gov.au/sites/files/uploads/images/dcm/logos/ntg-logo/ntg-primary-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479" cy="56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85C24">
            <w:rPr>
              <w:rStyle w:val="PageNumber"/>
              <w:noProof/>
            </w:rPr>
            <w:t xml:space="preserve"> </w:t>
          </w:r>
        </w:p>
      </w:tc>
    </w:tr>
  </w:tbl>
  <w:p w:rsidR="0089368E" w:rsidRPr="00661BE1" w:rsidRDefault="0089368E" w:rsidP="00D15D88">
    <w:pPr>
      <w:pStyle w:val="Hidd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5C5" w:rsidRDefault="00B035C5" w:rsidP="007332FF">
      <w:r>
        <w:separator/>
      </w:r>
    </w:p>
  </w:footnote>
  <w:footnote w:type="continuationSeparator" w:id="0">
    <w:p w:rsidR="00B035C5" w:rsidRDefault="00B035C5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Pr="00162207" w:rsidRDefault="00B035C5" w:rsidP="008C70BB">
    <w:pPr>
      <w:pStyle w:val="Header"/>
      <w:tabs>
        <w:tab w:val="clear" w:pos="9638"/>
        <w:tab w:val="right" w:pos="10318"/>
      </w:tabs>
    </w:pPr>
    <w:sdt>
      <w:sdtPr>
        <w:alias w:val="Title"/>
        <w:tag w:val="Title"/>
        <w:id w:val="-2113969407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t>Function class description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itleChar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>
      <w:rPr>
        <w:rStyle w:val="TitleChar"/>
      </w:rPr>
    </w:sdtEndPr>
    <w:sdtContent>
      <w:p w:rsidR="00E54F9E" w:rsidRDefault="00B035C5" w:rsidP="00435082">
        <w:pPr>
          <w:pStyle w:val="Title"/>
        </w:pPr>
        <w:r>
          <w:rPr>
            <w:rStyle w:val="TitleChar"/>
          </w:rPr>
          <w:t>Function class description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B668C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1" w15:restartNumberingAfterBreak="0">
    <w:nsid w:val="06DC644B"/>
    <w:multiLevelType w:val="hybridMultilevel"/>
    <w:tmpl w:val="C1B606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C6DBF"/>
    <w:multiLevelType w:val="hybridMultilevel"/>
    <w:tmpl w:val="F650FF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4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5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6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7" w15:restartNumberingAfterBreak="0">
    <w:nsid w:val="13154224"/>
    <w:multiLevelType w:val="hybridMultilevel"/>
    <w:tmpl w:val="E94E06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9" w15:restartNumberingAfterBreak="0">
    <w:nsid w:val="163515A8"/>
    <w:multiLevelType w:val="hybridMultilevel"/>
    <w:tmpl w:val="0A14065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4A4348"/>
    <w:multiLevelType w:val="hybridMultilevel"/>
    <w:tmpl w:val="A8043C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7D7824"/>
    <w:multiLevelType w:val="multilevel"/>
    <w:tmpl w:val="E6E2F9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13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14" w15:restartNumberingAfterBreak="0">
    <w:nsid w:val="19946FDC"/>
    <w:multiLevelType w:val="hybridMultilevel"/>
    <w:tmpl w:val="22429E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6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7" w15:restartNumberingAfterBreak="0">
    <w:nsid w:val="1B803779"/>
    <w:multiLevelType w:val="hybridMultilevel"/>
    <w:tmpl w:val="C2D610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9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20" w15:restartNumberingAfterBreak="0">
    <w:nsid w:val="1EF00CF1"/>
    <w:multiLevelType w:val="hybridMultilevel"/>
    <w:tmpl w:val="037E70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22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23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24" w15:restartNumberingAfterBreak="0">
    <w:nsid w:val="27D83E4D"/>
    <w:multiLevelType w:val="multilevel"/>
    <w:tmpl w:val="3928FD02"/>
    <w:numStyleLink w:val="Bulletlist"/>
  </w:abstractNum>
  <w:abstractNum w:abstractNumId="25" w15:restartNumberingAfterBreak="0">
    <w:nsid w:val="28630758"/>
    <w:multiLevelType w:val="hybridMultilevel"/>
    <w:tmpl w:val="F078C1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A1520E7"/>
    <w:multiLevelType w:val="multilevel"/>
    <w:tmpl w:val="4E6AC8F6"/>
    <w:numStyleLink w:val="Numberlist"/>
  </w:abstractNum>
  <w:abstractNum w:abstractNumId="27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28" w15:restartNumberingAfterBreak="0">
    <w:nsid w:val="2D9612F8"/>
    <w:multiLevelType w:val="hybridMultilevel"/>
    <w:tmpl w:val="1144D0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30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31" w15:restartNumberingAfterBreak="0">
    <w:nsid w:val="32CB5662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2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33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34" w15:restartNumberingAfterBreak="0">
    <w:nsid w:val="378227E2"/>
    <w:multiLevelType w:val="hybridMultilevel"/>
    <w:tmpl w:val="6AE42F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89457ED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6" w15:restartNumberingAfterBreak="0">
    <w:nsid w:val="39390CDE"/>
    <w:multiLevelType w:val="multilevel"/>
    <w:tmpl w:val="A9129B7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37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38" w15:restartNumberingAfterBreak="0">
    <w:nsid w:val="40A9623F"/>
    <w:multiLevelType w:val="hybridMultilevel"/>
    <w:tmpl w:val="00064D9C"/>
    <w:lvl w:ilvl="0" w:tplc="033C5BA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C3CE477E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23D6322"/>
    <w:multiLevelType w:val="hybridMultilevel"/>
    <w:tmpl w:val="A9C45F8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4A124F1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1" w15:restartNumberingAfterBreak="0">
    <w:nsid w:val="49C43599"/>
    <w:multiLevelType w:val="hybridMultilevel"/>
    <w:tmpl w:val="EB8623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43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44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45" w15:restartNumberingAfterBreak="0">
    <w:nsid w:val="5044168B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6" w15:restartNumberingAfterBreak="0">
    <w:nsid w:val="51CC4897"/>
    <w:multiLevelType w:val="hybridMultilevel"/>
    <w:tmpl w:val="100C23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37F7DCB"/>
    <w:multiLevelType w:val="hybridMultilevel"/>
    <w:tmpl w:val="605886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3842BC6"/>
    <w:multiLevelType w:val="multilevel"/>
    <w:tmpl w:val="0C78A7AC"/>
    <w:numStyleLink w:val="Tablebulletlist"/>
  </w:abstractNum>
  <w:abstractNum w:abstractNumId="49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50" w15:restartNumberingAfterBreak="0">
    <w:nsid w:val="569B4482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1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52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53" w15:restartNumberingAfterBreak="0">
    <w:nsid w:val="58405D33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4" w15:restartNumberingAfterBreak="0">
    <w:nsid w:val="58DC34FF"/>
    <w:multiLevelType w:val="hybridMultilevel"/>
    <w:tmpl w:val="D67C0B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8E21323"/>
    <w:multiLevelType w:val="multilevel"/>
    <w:tmpl w:val="4E6AC8F6"/>
    <w:numStyleLink w:val="Numberlist"/>
  </w:abstractNum>
  <w:abstractNum w:abstractNumId="56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57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58" w15:restartNumberingAfterBreak="0">
    <w:nsid w:val="5F9F2C75"/>
    <w:multiLevelType w:val="hybridMultilevel"/>
    <w:tmpl w:val="E94E06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23009DC"/>
    <w:multiLevelType w:val="hybridMultilevel"/>
    <w:tmpl w:val="D2603C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42B0A38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61" w15:restartNumberingAfterBreak="0">
    <w:nsid w:val="65757574"/>
    <w:multiLevelType w:val="hybridMultilevel"/>
    <w:tmpl w:val="5A70F6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5A52BB0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63" w15:restartNumberingAfterBreak="0">
    <w:nsid w:val="6877743F"/>
    <w:multiLevelType w:val="hybridMultilevel"/>
    <w:tmpl w:val="08A2B3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65" w15:restartNumberingAfterBreak="0">
    <w:nsid w:val="6E713C06"/>
    <w:multiLevelType w:val="hybridMultilevel"/>
    <w:tmpl w:val="CD9EAE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3734F5F"/>
    <w:multiLevelType w:val="hybridMultilevel"/>
    <w:tmpl w:val="48B6F3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68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69" w15:restartNumberingAfterBreak="0">
    <w:nsid w:val="765A32D4"/>
    <w:multiLevelType w:val="multilevel"/>
    <w:tmpl w:val="4E6AC8F6"/>
    <w:numStyleLink w:val="Numberlist"/>
  </w:abstractNum>
  <w:abstractNum w:abstractNumId="70" w15:restartNumberingAfterBreak="0">
    <w:nsid w:val="770379B5"/>
    <w:multiLevelType w:val="hybridMultilevel"/>
    <w:tmpl w:val="E43EBA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2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33"/>
  </w:num>
  <w:num w:numId="2">
    <w:abstractNumId w:val="21"/>
  </w:num>
  <w:num w:numId="3">
    <w:abstractNumId w:val="71"/>
  </w:num>
  <w:num w:numId="4">
    <w:abstractNumId w:val="43"/>
  </w:num>
  <w:num w:numId="5">
    <w:abstractNumId w:val="27"/>
  </w:num>
  <w:num w:numId="6">
    <w:abstractNumId w:val="15"/>
  </w:num>
  <w:num w:numId="7">
    <w:abstractNumId w:val="48"/>
  </w:num>
  <w:num w:numId="8">
    <w:abstractNumId w:val="24"/>
  </w:num>
  <w:num w:numId="9">
    <w:abstractNumId w:val="55"/>
  </w:num>
  <w:num w:numId="10">
    <w:abstractNumId w:val="20"/>
  </w:num>
  <w:num w:numId="11">
    <w:abstractNumId w:val="61"/>
  </w:num>
  <w:num w:numId="12">
    <w:abstractNumId w:val="17"/>
  </w:num>
  <w:num w:numId="13">
    <w:abstractNumId w:val="1"/>
  </w:num>
  <w:num w:numId="14">
    <w:abstractNumId w:val="59"/>
  </w:num>
  <w:num w:numId="15">
    <w:abstractNumId w:val="26"/>
  </w:num>
  <w:num w:numId="16">
    <w:abstractNumId w:val="60"/>
  </w:num>
  <w:num w:numId="17">
    <w:abstractNumId w:val="69"/>
  </w:num>
  <w:num w:numId="18">
    <w:abstractNumId w:val="54"/>
  </w:num>
  <w:num w:numId="19">
    <w:abstractNumId w:val="46"/>
  </w:num>
  <w:num w:numId="20">
    <w:abstractNumId w:val="50"/>
  </w:num>
  <w:num w:numId="21">
    <w:abstractNumId w:val="38"/>
  </w:num>
  <w:num w:numId="22">
    <w:abstractNumId w:val="53"/>
  </w:num>
  <w:num w:numId="23">
    <w:abstractNumId w:val="45"/>
  </w:num>
  <w:num w:numId="24">
    <w:abstractNumId w:val="40"/>
  </w:num>
  <w:num w:numId="25">
    <w:abstractNumId w:val="36"/>
  </w:num>
  <w:num w:numId="26">
    <w:abstractNumId w:val="10"/>
  </w:num>
  <w:num w:numId="27">
    <w:abstractNumId w:val="70"/>
  </w:num>
  <w:num w:numId="28">
    <w:abstractNumId w:val="35"/>
  </w:num>
  <w:num w:numId="29">
    <w:abstractNumId w:val="28"/>
  </w:num>
  <w:num w:numId="30">
    <w:abstractNumId w:val="0"/>
  </w:num>
  <w:num w:numId="31">
    <w:abstractNumId w:val="39"/>
  </w:num>
  <w:num w:numId="32">
    <w:abstractNumId w:val="9"/>
  </w:num>
  <w:num w:numId="33">
    <w:abstractNumId w:val="62"/>
  </w:num>
  <w:num w:numId="34">
    <w:abstractNumId w:val="31"/>
  </w:num>
  <w:num w:numId="35">
    <w:abstractNumId w:val="47"/>
  </w:num>
  <w:num w:numId="36">
    <w:abstractNumId w:val="63"/>
  </w:num>
  <w:num w:numId="37">
    <w:abstractNumId w:val="65"/>
  </w:num>
  <w:num w:numId="38">
    <w:abstractNumId w:val="14"/>
  </w:num>
  <w:num w:numId="39">
    <w:abstractNumId w:val="25"/>
  </w:num>
  <w:num w:numId="40">
    <w:abstractNumId w:val="66"/>
  </w:num>
  <w:num w:numId="41">
    <w:abstractNumId w:val="2"/>
  </w:num>
  <w:num w:numId="42">
    <w:abstractNumId w:val="58"/>
  </w:num>
  <w:num w:numId="43">
    <w:abstractNumId w:val="11"/>
  </w:num>
  <w:num w:numId="44">
    <w:abstractNumId w:val="34"/>
  </w:num>
  <w:num w:numId="45">
    <w:abstractNumId w:val="41"/>
  </w:num>
  <w:num w:numId="4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5C5"/>
    <w:rsid w:val="00001DDF"/>
    <w:rsid w:val="0000322D"/>
    <w:rsid w:val="00007670"/>
    <w:rsid w:val="00010665"/>
    <w:rsid w:val="0002393A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801B3"/>
    <w:rsid w:val="00080202"/>
    <w:rsid w:val="00080DCD"/>
    <w:rsid w:val="00080E22"/>
    <w:rsid w:val="00082573"/>
    <w:rsid w:val="000840A3"/>
    <w:rsid w:val="00085062"/>
    <w:rsid w:val="00086A5F"/>
    <w:rsid w:val="000911EF"/>
    <w:rsid w:val="000962C5"/>
    <w:rsid w:val="00097865"/>
    <w:rsid w:val="000A4317"/>
    <w:rsid w:val="000A559C"/>
    <w:rsid w:val="000B2CA1"/>
    <w:rsid w:val="000D1F29"/>
    <w:rsid w:val="000D633D"/>
    <w:rsid w:val="000E342B"/>
    <w:rsid w:val="000E3ED2"/>
    <w:rsid w:val="000E5DD2"/>
    <w:rsid w:val="000F2958"/>
    <w:rsid w:val="000F3850"/>
    <w:rsid w:val="000F604F"/>
    <w:rsid w:val="00104E7F"/>
    <w:rsid w:val="001137EC"/>
    <w:rsid w:val="001152F5"/>
    <w:rsid w:val="00117743"/>
    <w:rsid w:val="00117F5B"/>
    <w:rsid w:val="00132658"/>
    <w:rsid w:val="00150DC0"/>
    <w:rsid w:val="0015394D"/>
    <w:rsid w:val="00156CD4"/>
    <w:rsid w:val="0016153B"/>
    <w:rsid w:val="00162207"/>
    <w:rsid w:val="00164A3E"/>
    <w:rsid w:val="00166FF6"/>
    <w:rsid w:val="00176123"/>
    <w:rsid w:val="00181620"/>
    <w:rsid w:val="00187130"/>
    <w:rsid w:val="001957AD"/>
    <w:rsid w:val="00196F8E"/>
    <w:rsid w:val="001A2B7F"/>
    <w:rsid w:val="001A3AFD"/>
    <w:rsid w:val="001A496C"/>
    <w:rsid w:val="001A576A"/>
    <w:rsid w:val="001B28DA"/>
    <w:rsid w:val="001B2B6C"/>
    <w:rsid w:val="001D01C4"/>
    <w:rsid w:val="001D4F99"/>
    <w:rsid w:val="001D52B0"/>
    <w:rsid w:val="001D5A18"/>
    <w:rsid w:val="001D7CA4"/>
    <w:rsid w:val="001E057F"/>
    <w:rsid w:val="001E14EB"/>
    <w:rsid w:val="001F59E6"/>
    <w:rsid w:val="00203F1C"/>
    <w:rsid w:val="00206936"/>
    <w:rsid w:val="00206C6F"/>
    <w:rsid w:val="00206FBD"/>
    <w:rsid w:val="00207746"/>
    <w:rsid w:val="00230031"/>
    <w:rsid w:val="00235C01"/>
    <w:rsid w:val="00247343"/>
    <w:rsid w:val="00265C56"/>
    <w:rsid w:val="002716CD"/>
    <w:rsid w:val="00274D4B"/>
    <w:rsid w:val="002806F5"/>
    <w:rsid w:val="00281577"/>
    <w:rsid w:val="00287D73"/>
    <w:rsid w:val="002926BC"/>
    <w:rsid w:val="00293A72"/>
    <w:rsid w:val="002A0160"/>
    <w:rsid w:val="002A30C3"/>
    <w:rsid w:val="002A6F6A"/>
    <w:rsid w:val="002A7712"/>
    <w:rsid w:val="002B38F7"/>
    <w:rsid w:val="002B4F50"/>
    <w:rsid w:val="002B5591"/>
    <w:rsid w:val="002B6AA4"/>
    <w:rsid w:val="002C1FE9"/>
    <w:rsid w:val="002D3A57"/>
    <w:rsid w:val="002D6524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7FE1"/>
    <w:rsid w:val="003164BA"/>
    <w:rsid w:val="003258E6"/>
    <w:rsid w:val="00342283"/>
    <w:rsid w:val="00343A87"/>
    <w:rsid w:val="00344A36"/>
    <w:rsid w:val="003456F4"/>
    <w:rsid w:val="00347FB6"/>
    <w:rsid w:val="003504FD"/>
    <w:rsid w:val="00350881"/>
    <w:rsid w:val="00357D55"/>
    <w:rsid w:val="00363513"/>
    <w:rsid w:val="003657E5"/>
    <w:rsid w:val="0036589C"/>
    <w:rsid w:val="00371312"/>
    <w:rsid w:val="00371DC7"/>
    <w:rsid w:val="00377B21"/>
    <w:rsid w:val="00382A7F"/>
    <w:rsid w:val="00390862"/>
    <w:rsid w:val="00390CE3"/>
    <w:rsid w:val="00394876"/>
    <w:rsid w:val="00394AAF"/>
    <w:rsid w:val="00394CE5"/>
    <w:rsid w:val="003A6341"/>
    <w:rsid w:val="003B67FD"/>
    <w:rsid w:val="003B6A61"/>
    <w:rsid w:val="003C2198"/>
    <w:rsid w:val="003C4941"/>
    <w:rsid w:val="003D0F63"/>
    <w:rsid w:val="003D42C0"/>
    <w:rsid w:val="003D4A8F"/>
    <w:rsid w:val="003D5B29"/>
    <w:rsid w:val="003D7818"/>
    <w:rsid w:val="003E2445"/>
    <w:rsid w:val="003E3BB2"/>
    <w:rsid w:val="003F5B58"/>
    <w:rsid w:val="0040222A"/>
    <w:rsid w:val="004047BC"/>
    <w:rsid w:val="004100F7"/>
    <w:rsid w:val="00414CB3"/>
    <w:rsid w:val="0041563D"/>
    <w:rsid w:val="00426E25"/>
    <w:rsid w:val="00427D9C"/>
    <w:rsid w:val="00427E7E"/>
    <w:rsid w:val="0043465D"/>
    <w:rsid w:val="00435082"/>
    <w:rsid w:val="00443B6E"/>
    <w:rsid w:val="00450636"/>
    <w:rsid w:val="0045420A"/>
    <w:rsid w:val="004554D4"/>
    <w:rsid w:val="00461744"/>
    <w:rsid w:val="00466185"/>
    <w:rsid w:val="00466303"/>
    <w:rsid w:val="004668A7"/>
    <w:rsid w:val="00466D96"/>
    <w:rsid w:val="00467747"/>
    <w:rsid w:val="00470017"/>
    <w:rsid w:val="0047105A"/>
    <w:rsid w:val="00473C98"/>
    <w:rsid w:val="00474965"/>
    <w:rsid w:val="00482DF8"/>
    <w:rsid w:val="004864DE"/>
    <w:rsid w:val="00494BE5"/>
    <w:rsid w:val="004A0EBA"/>
    <w:rsid w:val="004A2538"/>
    <w:rsid w:val="004A331E"/>
    <w:rsid w:val="004B0C15"/>
    <w:rsid w:val="004B35EA"/>
    <w:rsid w:val="004B69E4"/>
    <w:rsid w:val="004C6C39"/>
    <w:rsid w:val="004D075F"/>
    <w:rsid w:val="004D1B76"/>
    <w:rsid w:val="004D344E"/>
    <w:rsid w:val="004D464A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7782"/>
    <w:rsid w:val="00512A04"/>
    <w:rsid w:val="00520499"/>
    <w:rsid w:val="005249F5"/>
    <w:rsid w:val="005260F7"/>
    <w:rsid w:val="00543BD1"/>
    <w:rsid w:val="00556113"/>
    <w:rsid w:val="00564C12"/>
    <w:rsid w:val="005654B8"/>
    <w:rsid w:val="00570D94"/>
    <w:rsid w:val="005762CC"/>
    <w:rsid w:val="00582D3D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C2833"/>
    <w:rsid w:val="005E144D"/>
    <w:rsid w:val="005E1500"/>
    <w:rsid w:val="005E3A43"/>
    <w:rsid w:val="005F0B17"/>
    <w:rsid w:val="005F6602"/>
    <w:rsid w:val="005F77C7"/>
    <w:rsid w:val="00620675"/>
    <w:rsid w:val="00622910"/>
    <w:rsid w:val="006254B6"/>
    <w:rsid w:val="00627FC8"/>
    <w:rsid w:val="006433C3"/>
    <w:rsid w:val="00650F5B"/>
    <w:rsid w:val="006670D7"/>
    <w:rsid w:val="006719EA"/>
    <w:rsid w:val="00671F13"/>
    <w:rsid w:val="0067400A"/>
    <w:rsid w:val="006847AD"/>
    <w:rsid w:val="0069114B"/>
    <w:rsid w:val="006944C1"/>
    <w:rsid w:val="006A756A"/>
    <w:rsid w:val="006C0EC2"/>
    <w:rsid w:val="006D66F7"/>
    <w:rsid w:val="00705C9D"/>
    <w:rsid w:val="00705F13"/>
    <w:rsid w:val="0070624C"/>
    <w:rsid w:val="00714F1D"/>
    <w:rsid w:val="00715225"/>
    <w:rsid w:val="0071700C"/>
    <w:rsid w:val="00720662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55248"/>
    <w:rsid w:val="0076190B"/>
    <w:rsid w:val="0076355D"/>
    <w:rsid w:val="00763A2D"/>
    <w:rsid w:val="007676A4"/>
    <w:rsid w:val="00777795"/>
    <w:rsid w:val="00783A57"/>
    <w:rsid w:val="00784C92"/>
    <w:rsid w:val="007859CD"/>
    <w:rsid w:val="00785C24"/>
    <w:rsid w:val="007907E4"/>
    <w:rsid w:val="00796461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E70CF"/>
    <w:rsid w:val="007E74A4"/>
    <w:rsid w:val="007F1B6F"/>
    <w:rsid w:val="007F263F"/>
    <w:rsid w:val="008015A8"/>
    <w:rsid w:val="0080766E"/>
    <w:rsid w:val="00811169"/>
    <w:rsid w:val="00815297"/>
    <w:rsid w:val="008170DB"/>
    <w:rsid w:val="00817BA1"/>
    <w:rsid w:val="00823022"/>
    <w:rsid w:val="0082634E"/>
    <w:rsid w:val="008313C4"/>
    <w:rsid w:val="00835434"/>
    <w:rsid w:val="008358C0"/>
    <w:rsid w:val="00842838"/>
    <w:rsid w:val="00854EC1"/>
    <w:rsid w:val="0085797F"/>
    <w:rsid w:val="00861DC3"/>
    <w:rsid w:val="00867019"/>
    <w:rsid w:val="00872EF1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4B30"/>
    <w:rsid w:val="008A7C12"/>
    <w:rsid w:val="008B03CE"/>
    <w:rsid w:val="008B529E"/>
    <w:rsid w:val="008C17FB"/>
    <w:rsid w:val="008C70BB"/>
    <w:rsid w:val="008D1B00"/>
    <w:rsid w:val="008D57B8"/>
    <w:rsid w:val="008E03FC"/>
    <w:rsid w:val="008E510B"/>
    <w:rsid w:val="00902B13"/>
    <w:rsid w:val="00911941"/>
    <w:rsid w:val="0092024D"/>
    <w:rsid w:val="00925146"/>
    <w:rsid w:val="00925F0F"/>
    <w:rsid w:val="00932F6B"/>
    <w:rsid w:val="009444F0"/>
    <w:rsid w:val="009468BC"/>
    <w:rsid w:val="00947FAE"/>
    <w:rsid w:val="009616DF"/>
    <w:rsid w:val="0096542F"/>
    <w:rsid w:val="00967FA7"/>
    <w:rsid w:val="00971645"/>
    <w:rsid w:val="00977919"/>
    <w:rsid w:val="00983000"/>
    <w:rsid w:val="009870FA"/>
    <w:rsid w:val="009921C3"/>
    <w:rsid w:val="0099551D"/>
    <w:rsid w:val="009A5897"/>
    <w:rsid w:val="009A5F24"/>
    <w:rsid w:val="009B0B3E"/>
    <w:rsid w:val="009B1913"/>
    <w:rsid w:val="009B6657"/>
    <w:rsid w:val="009B6966"/>
    <w:rsid w:val="009D0EB5"/>
    <w:rsid w:val="009D14F9"/>
    <w:rsid w:val="009D2B74"/>
    <w:rsid w:val="009D63FF"/>
    <w:rsid w:val="009E175D"/>
    <w:rsid w:val="009E3CC2"/>
    <w:rsid w:val="009F06BD"/>
    <w:rsid w:val="009F2A4D"/>
    <w:rsid w:val="00A00828"/>
    <w:rsid w:val="00A03290"/>
    <w:rsid w:val="00A0387E"/>
    <w:rsid w:val="00A05BFD"/>
    <w:rsid w:val="00A07490"/>
    <w:rsid w:val="00A10655"/>
    <w:rsid w:val="00A12B64"/>
    <w:rsid w:val="00A22C38"/>
    <w:rsid w:val="00A25193"/>
    <w:rsid w:val="00A26E80"/>
    <w:rsid w:val="00A31AE8"/>
    <w:rsid w:val="00A3739D"/>
    <w:rsid w:val="00A37DDA"/>
    <w:rsid w:val="00A45005"/>
    <w:rsid w:val="00A567EE"/>
    <w:rsid w:val="00A70DD8"/>
    <w:rsid w:val="00A76790"/>
    <w:rsid w:val="00A85D0C"/>
    <w:rsid w:val="00A925EC"/>
    <w:rsid w:val="00A929AA"/>
    <w:rsid w:val="00A92B6B"/>
    <w:rsid w:val="00AA541E"/>
    <w:rsid w:val="00AD0DA4"/>
    <w:rsid w:val="00AD4169"/>
    <w:rsid w:val="00AE25C6"/>
    <w:rsid w:val="00AE306C"/>
    <w:rsid w:val="00AF28C1"/>
    <w:rsid w:val="00B02EF1"/>
    <w:rsid w:val="00B035C5"/>
    <w:rsid w:val="00B07C97"/>
    <w:rsid w:val="00B11C67"/>
    <w:rsid w:val="00B14257"/>
    <w:rsid w:val="00B15754"/>
    <w:rsid w:val="00B16002"/>
    <w:rsid w:val="00B2046E"/>
    <w:rsid w:val="00B20E8B"/>
    <w:rsid w:val="00B257E1"/>
    <w:rsid w:val="00B2599A"/>
    <w:rsid w:val="00B27AC4"/>
    <w:rsid w:val="00B343CC"/>
    <w:rsid w:val="00B5084A"/>
    <w:rsid w:val="00B606A1"/>
    <w:rsid w:val="00B614F7"/>
    <w:rsid w:val="00B61B26"/>
    <w:rsid w:val="00B65E6B"/>
    <w:rsid w:val="00B675B2"/>
    <w:rsid w:val="00B81261"/>
    <w:rsid w:val="00B8223E"/>
    <w:rsid w:val="00B832AE"/>
    <w:rsid w:val="00B86678"/>
    <w:rsid w:val="00B92F9B"/>
    <w:rsid w:val="00B941B3"/>
    <w:rsid w:val="00B96513"/>
    <w:rsid w:val="00BA1D47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C10B5E"/>
    <w:rsid w:val="00C10F10"/>
    <w:rsid w:val="00C15D4D"/>
    <w:rsid w:val="00C175DC"/>
    <w:rsid w:val="00C30171"/>
    <w:rsid w:val="00C309D8"/>
    <w:rsid w:val="00C43519"/>
    <w:rsid w:val="00C45263"/>
    <w:rsid w:val="00C51537"/>
    <w:rsid w:val="00C52BC3"/>
    <w:rsid w:val="00C61AFA"/>
    <w:rsid w:val="00C61D64"/>
    <w:rsid w:val="00C62099"/>
    <w:rsid w:val="00C62A34"/>
    <w:rsid w:val="00C64EA3"/>
    <w:rsid w:val="00C72867"/>
    <w:rsid w:val="00C75E81"/>
    <w:rsid w:val="00C83BB6"/>
    <w:rsid w:val="00C86609"/>
    <w:rsid w:val="00C92B4C"/>
    <w:rsid w:val="00C954F6"/>
    <w:rsid w:val="00CA36A0"/>
    <w:rsid w:val="00CA6BC5"/>
    <w:rsid w:val="00CC571B"/>
    <w:rsid w:val="00CC61CD"/>
    <w:rsid w:val="00CC6C02"/>
    <w:rsid w:val="00CC737B"/>
    <w:rsid w:val="00CD5011"/>
    <w:rsid w:val="00CE640F"/>
    <w:rsid w:val="00CE76BC"/>
    <w:rsid w:val="00CF540E"/>
    <w:rsid w:val="00D02F07"/>
    <w:rsid w:val="00D15D88"/>
    <w:rsid w:val="00D27D49"/>
    <w:rsid w:val="00D27EBE"/>
    <w:rsid w:val="00D36A49"/>
    <w:rsid w:val="00D47DC7"/>
    <w:rsid w:val="00D517C6"/>
    <w:rsid w:val="00D71D84"/>
    <w:rsid w:val="00D72464"/>
    <w:rsid w:val="00D72A57"/>
    <w:rsid w:val="00D768EB"/>
    <w:rsid w:val="00D81E17"/>
    <w:rsid w:val="00D82D1E"/>
    <w:rsid w:val="00D832D9"/>
    <w:rsid w:val="00D90F00"/>
    <w:rsid w:val="00D96804"/>
    <w:rsid w:val="00D975C0"/>
    <w:rsid w:val="00DA5285"/>
    <w:rsid w:val="00DB191D"/>
    <w:rsid w:val="00DB4F91"/>
    <w:rsid w:val="00DB6D0A"/>
    <w:rsid w:val="00DC06BE"/>
    <w:rsid w:val="00DC1F0F"/>
    <w:rsid w:val="00DC3117"/>
    <w:rsid w:val="00DC4E2A"/>
    <w:rsid w:val="00DC5DD9"/>
    <w:rsid w:val="00DC6D2D"/>
    <w:rsid w:val="00DD4E59"/>
    <w:rsid w:val="00DE33B5"/>
    <w:rsid w:val="00DE5E18"/>
    <w:rsid w:val="00DF0487"/>
    <w:rsid w:val="00DF5EA4"/>
    <w:rsid w:val="00E02681"/>
    <w:rsid w:val="00E02792"/>
    <w:rsid w:val="00E034D8"/>
    <w:rsid w:val="00E04CC0"/>
    <w:rsid w:val="00E15816"/>
    <w:rsid w:val="00E160D5"/>
    <w:rsid w:val="00E239FF"/>
    <w:rsid w:val="00E27D7B"/>
    <w:rsid w:val="00E30556"/>
    <w:rsid w:val="00E30981"/>
    <w:rsid w:val="00E33136"/>
    <w:rsid w:val="00E34D7C"/>
    <w:rsid w:val="00E3723D"/>
    <w:rsid w:val="00E44C89"/>
    <w:rsid w:val="00E457A6"/>
    <w:rsid w:val="00E54F9E"/>
    <w:rsid w:val="00E61BA2"/>
    <w:rsid w:val="00E63864"/>
    <w:rsid w:val="00E6403F"/>
    <w:rsid w:val="00E75451"/>
    <w:rsid w:val="00E75EA9"/>
    <w:rsid w:val="00E76AD6"/>
    <w:rsid w:val="00E770C4"/>
    <w:rsid w:val="00E84C5A"/>
    <w:rsid w:val="00E861DB"/>
    <w:rsid w:val="00E908F1"/>
    <w:rsid w:val="00E93406"/>
    <w:rsid w:val="00E956C5"/>
    <w:rsid w:val="00E95C39"/>
    <w:rsid w:val="00EA2C39"/>
    <w:rsid w:val="00EB0A3C"/>
    <w:rsid w:val="00EB0A96"/>
    <w:rsid w:val="00EB77F9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3CA4"/>
    <w:rsid w:val="00EF49A8"/>
    <w:rsid w:val="00EF7859"/>
    <w:rsid w:val="00F014DA"/>
    <w:rsid w:val="00F02591"/>
    <w:rsid w:val="00F30AE1"/>
    <w:rsid w:val="00F5696E"/>
    <w:rsid w:val="00F60EFF"/>
    <w:rsid w:val="00F67D2D"/>
    <w:rsid w:val="00F858F2"/>
    <w:rsid w:val="00F860CC"/>
    <w:rsid w:val="00F94398"/>
    <w:rsid w:val="00FB2B56"/>
    <w:rsid w:val="00FB55D5"/>
    <w:rsid w:val="00FC12BF"/>
    <w:rsid w:val="00FC2C60"/>
    <w:rsid w:val="00FD3E6F"/>
    <w:rsid w:val="00FD51B9"/>
    <w:rsid w:val="00FD5849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28BC56"/>
  <w15:docId w15:val="{86400C28-7434-4054-BC78-AD25894E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5C5"/>
    <w:pPr>
      <w:spacing w:before="60" w:after="60"/>
    </w:pPr>
    <w:rPr>
      <w:rFonts w:ascii="Lato" w:eastAsia="Times New Roman" w:hAnsi="Lato"/>
      <w:szCs w:val="20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B035C5"/>
    <w:pPr>
      <w:keepNext/>
      <w:keepLines/>
      <w:spacing w:before="120"/>
      <w:outlineLvl w:val="0"/>
    </w:pPr>
    <w:rPr>
      <w:rFonts w:ascii="Lato Semibold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rsid w:val="00A567EE"/>
    <w:pPr>
      <w:keepNext/>
      <w:keepLines/>
      <w:spacing w:before="240"/>
      <w:outlineLvl w:val="1"/>
    </w:pPr>
    <w:rPr>
      <w:rFonts w:ascii="Lato Semibold" w:hAnsi="Lato Semibold"/>
      <w:color w:val="454347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A567EE"/>
    <w:pPr>
      <w:keepNext/>
      <w:keepLines/>
      <w:spacing w:before="240"/>
      <w:outlineLvl w:val="2"/>
    </w:pPr>
    <w:rPr>
      <w:rFonts w:ascii="Lato Semibold" w:hAnsi="Lato Semibold" w:cs="Arial"/>
      <w:color w:val="1F1F5F" w:themeColor="text1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2"/>
    <w:qFormat/>
    <w:rsid w:val="00A567EE"/>
    <w:pPr>
      <w:keepNext/>
      <w:keepLines/>
      <w:spacing w:before="240"/>
      <w:outlineLvl w:val="3"/>
    </w:pPr>
    <w:rPr>
      <w:rFonts w:ascii="Lato Semibold" w:hAnsi="Lato Semibold"/>
      <w:bCs/>
      <w:iCs/>
      <w:color w:val="454347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rsid w:val="00B035C5"/>
    <w:rPr>
      <w:rFonts w:ascii="Lato Semibold" w:eastAsia="Times New Roman" w:hAnsi="Lato Semibold"/>
      <w:color w:val="1F1F5F"/>
      <w:kern w:val="32"/>
      <w:sz w:val="36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rsid w:val="00A567EE"/>
    <w:rPr>
      <w:rFonts w:ascii="Lato Semibold" w:eastAsia="Times New Roman" w:hAnsi="Lato Semibold"/>
      <w:color w:val="454347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2D6524"/>
    <w:rPr>
      <w:rFonts w:ascii="Lato Semibold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A567EE"/>
    <w:rPr>
      <w:rFonts w:ascii="Lato Semibold" w:hAnsi="Lato Semibold" w:cs="Arial"/>
      <w:color w:val="1F1F5F" w:themeColor="text1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Header">
    <w:name w:val="header"/>
    <w:aliases w:val="Page header"/>
    <w:basedOn w:val="Normal"/>
    <w:next w:val="Normal"/>
    <w:link w:val="HeaderChar"/>
    <w:uiPriority w:val="8"/>
    <w:rsid w:val="00D96804"/>
    <w:pPr>
      <w:tabs>
        <w:tab w:val="right" w:pos="9638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D96804"/>
    <w:rPr>
      <w:rFonts w:ascii="Lato" w:hAnsi="Lato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70624C"/>
    <w:pPr>
      <w:numPr>
        <w:ilvl w:val="1"/>
      </w:numPr>
      <w:spacing w:after="160"/>
    </w:pPr>
    <w:rPr>
      <w:rFonts w:asciiTheme="majorHAnsi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2"/>
    <w:rsid w:val="00A567EE"/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sid w:val="00EE750D"/>
    <w:rPr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EE750D"/>
    <w:rPr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EE750D"/>
    <w:rPr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EE750D"/>
    <w:rPr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EE750D"/>
    <w:rPr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B14257"/>
    <w:pPr>
      <w:spacing w:before="40" w:after="40"/>
    </w:pPr>
    <w:rPr>
      <w:rFonts w:ascii="Lato" w:hAnsi="Lato"/>
      <w:szCs w:val="20"/>
      <w:lang w:eastAsia="en-AU"/>
    </w:rPr>
    <w:tblPr>
      <w:tblStyleRowBandSize w:val="1"/>
      <w:tblStyleCol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H w:val="none" w:sz="0" w:space="0" w:color="auto"/>
        <w:insideV w:val="single" w:sz="4" w:space="0" w:color="1F1F5F" w:themeColor="text1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cPr>
        <w:shd w:val="clear" w:color="auto" w:fill="1F1F5F" w:themeFill="text1"/>
      </w:tcPr>
    </w:tblStylePr>
    <w:tblStylePr w:type="lastRow">
      <w:rPr>
        <w:rFonts w:ascii="Arial" w:hAnsi="Arial"/>
        <w:b/>
        <w:color w:val="auto"/>
        <w:sz w:val="22"/>
      </w:rPr>
      <w:tblPr/>
      <w:tcPr>
        <w:tc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cBorders>
        <w:shd w:val="clear" w:color="auto" w:fill="auto"/>
      </w:tc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  <w:tblPr/>
      <w:tcPr>
        <w:shd w:val="clear" w:color="auto" w:fill="D9D9D9" w:themeFill="background1" w:themeFillShade="D9"/>
      </w:tc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71700C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customStyle="1" w:styleId="Hidden">
    <w:name w:val="Hidden"/>
    <w:basedOn w:val="Normal"/>
    <w:uiPriority w:val="9"/>
    <w:rsid w:val="0071700C"/>
    <w:pPr>
      <w:spacing w:after="0"/>
    </w:pPr>
    <w:rPr>
      <w:sz w:val="2"/>
      <w:szCs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d.main.ntgov\ntg\office%20templates\NTG%20document%20-%20portrait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2019-10-21T00:00:00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FFEF1FB-D2A7-4F62-8FD6-D1E687EAC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 document - portrait.dotx</Template>
  <TotalTime>6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&lt;Document title&gt;</vt:lpstr>
    </vt:vector>
  </TitlesOfParts>
  <Company>CORPORATE AND INFORMATION SERVICES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Function class description</dc:title>
  <dc:creator>Northern Territory Government</dc:creator>
  <cp:lastModifiedBy>Fiona Easton</cp:lastModifiedBy>
  <cp:revision>1</cp:revision>
  <cp:lastPrinted>2019-07-29T01:45:00Z</cp:lastPrinted>
  <dcterms:created xsi:type="dcterms:W3CDTF">2019-10-21T04:13:00Z</dcterms:created>
  <dcterms:modified xsi:type="dcterms:W3CDTF">2019-10-21T04:19:00Z</dcterms:modified>
</cp:coreProperties>
</file>